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91" w:rsidRDefault="00402791" w:rsidP="00402791">
      <w:pPr>
        <w:spacing w:afterLines="50" w:after="156"/>
        <w:jc w:val="center"/>
        <w:outlineLvl w:val="1"/>
        <w:rPr>
          <w:rFonts w:ascii="宋体" w:hAnsi="宋体" w:cs="宋体"/>
          <w:b/>
          <w:sz w:val="24"/>
          <w:szCs w:val="24"/>
        </w:rPr>
      </w:pPr>
      <w:bookmarkStart w:id="0" w:name="_Toc229814363"/>
      <w:bookmarkStart w:id="1" w:name="OLE_LINK1"/>
      <w:bookmarkStart w:id="2" w:name="OLE_LINK3"/>
      <w:bookmarkStart w:id="3" w:name="OLE_LINK2"/>
      <w:r>
        <w:rPr>
          <w:rFonts w:ascii="宋体" w:hAnsi="宋体" w:cs="宋体" w:hint="eastAsia"/>
          <w:b/>
          <w:sz w:val="24"/>
          <w:szCs w:val="24"/>
        </w:rPr>
        <w:t>阳光财产保险股份有限公司</w:t>
      </w:r>
    </w:p>
    <w:p w:rsidR="00402791" w:rsidRDefault="00402791" w:rsidP="00402791">
      <w:pPr>
        <w:spacing w:afterLines="50" w:after="156"/>
        <w:jc w:val="center"/>
        <w:outlineLvl w:val="1"/>
        <w:rPr>
          <w:rFonts w:ascii="宋体" w:hAnsi="宋体" w:cs="宋体"/>
          <w:b/>
          <w:sz w:val="24"/>
          <w:szCs w:val="24"/>
        </w:rPr>
      </w:pPr>
      <w:r>
        <w:rPr>
          <w:rFonts w:ascii="宋体" w:hAnsi="宋体" w:cs="宋体" w:hint="eastAsia"/>
          <w:b/>
          <w:sz w:val="24"/>
          <w:szCs w:val="24"/>
        </w:rPr>
        <w:t>航空旅客意外伤害保险（互联网专属）A款条款</w:t>
      </w:r>
      <w:bookmarkEnd w:id="0"/>
    </w:p>
    <w:p w:rsidR="00402791" w:rsidRPr="00D34106" w:rsidRDefault="00402791" w:rsidP="00402791">
      <w:pPr>
        <w:pStyle w:val="a8"/>
        <w:spacing w:afterLines="50" w:after="156"/>
        <w:ind w:leftChars="0" w:left="0" w:firstLineChars="0" w:firstLine="0"/>
        <w:jc w:val="center"/>
        <w:rPr>
          <w:rFonts w:ascii="宋体" w:hAnsi="宋体" w:cs="宋体"/>
          <w:b/>
          <w:szCs w:val="21"/>
        </w:rPr>
      </w:pPr>
      <w:r w:rsidRPr="00D34106">
        <w:rPr>
          <w:rFonts w:ascii="宋体" w:hAnsi="宋体" w:cs="宋体" w:hint="eastAsia"/>
          <w:b/>
          <w:szCs w:val="21"/>
        </w:rPr>
        <w:t>（注册号：</w:t>
      </w:r>
      <w:r w:rsidRPr="00D34106">
        <w:rPr>
          <w:rFonts w:ascii="宋体" w:hAnsi="宋体" w:cs="宋体"/>
          <w:b/>
          <w:szCs w:val="21"/>
        </w:rPr>
        <w:t>C00009332312022011100681</w:t>
      </w:r>
      <w:r w:rsidRPr="00D34106">
        <w:rPr>
          <w:rFonts w:ascii="宋体" w:hAnsi="宋体" w:cs="宋体" w:hint="eastAsia"/>
          <w:b/>
          <w:szCs w:val="21"/>
        </w:rPr>
        <w:t>）</w:t>
      </w:r>
    </w:p>
    <w:p w:rsidR="00402791" w:rsidRDefault="00402791" w:rsidP="00402791">
      <w:pPr>
        <w:pStyle w:val="a8"/>
        <w:spacing w:afterLines="50" w:after="156"/>
        <w:ind w:leftChars="0" w:left="0" w:firstLine="422"/>
        <w:jc w:val="center"/>
        <w:rPr>
          <w:rFonts w:ascii="宋体" w:hAnsi="宋体" w:cs="宋体"/>
          <w:b/>
          <w:szCs w:val="21"/>
        </w:rPr>
      </w:pPr>
    </w:p>
    <w:p w:rsidR="00402791" w:rsidRDefault="00402791" w:rsidP="00402791">
      <w:pPr>
        <w:pStyle w:val="a8"/>
        <w:spacing w:afterLines="50" w:after="156"/>
        <w:ind w:leftChars="0" w:left="0" w:firstLineChars="0" w:firstLine="0"/>
        <w:jc w:val="center"/>
        <w:rPr>
          <w:rFonts w:ascii="宋体" w:hAnsi="宋体" w:cs="宋体"/>
          <w:b/>
          <w:szCs w:val="21"/>
        </w:rPr>
      </w:pPr>
      <w:r>
        <w:rPr>
          <w:rFonts w:ascii="宋体" w:hAnsi="宋体" w:cs="宋体" w:hint="eastAsia"/>
          <w:b/>
          <w:szCs w:val="21"/>
        </w:rPr>
        <w:t>第一部分 总则</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 xml:space="preserve">第一条  合同构成 </w:t>
      </w:r>
    </w:p>
    <w:p w:rsidR="00402791" w:rsidRDefault="00402791" w:rsidP="00402791">
      <w:pPr>
        <w:adjustRightInd w:val="0"/>
        <w:snapToGrid w:val="0"/>
        <w:spacing w:afterLines="50" w:after="156"/>
        <w:ind w:firstLineChars="200" w:firstLine="420"/>
        <w:outlineLvl w:val="1"/>
        <w:rPr>
          <w:rFonts w:ascii="宋体" w:hAnsi="宋体" w:cs="宋体"/>
          <w:b/>
          <w:szCs w:val="21"/>
        </w:rPr>
      </w:pPr>
      <w:r>
        <w:rPr>
          <w:rFonts w:ascii="Times New Roman" w:hint="eastAsia"/>
          <w:szCs w:val="21"/>
        </w:rPr>
        <w:t>本保险合同由保险条款、投保单、保险单、保险凭证以及批单等组成。凡涉及本保险合同的约定，均应采用书面形式。</w:t>
      </w:r>
    </w:p>
    <w:p w:rsidR="00402791" w:rsidRDefault="00402791" w:rsidP="00402791">
      <w:pPr>
        <w:adjustRightInd w:val="0"/>
        <w:snapToGrid w:val="0"/>
        <w:spacing w:afterLines="50" w:after="156"/>
        <w:ind w:firstLineChars="200" w:firstLine="422"/>
        <w:outlineLvl w:val="1"/>
        <w:rPr>
          <w:rFonts w:ascii="宋体" w:hAnsi="宋体" w:cs="宋体"/>
          <w:b/>
          <w:szCs w:val="21"/>
        </w:rPr>
      </w:pPr>
      <w:r>
        <w:rPr>
          <w:rFonts w:ascii="宋体" w:hAnsi="宋体" w:cs="宋体" w:hint="eastAsia"/>
          <w:b/>
          <w:szCs w:val="21"/>
        </w:rPr>
        <w:t>第二条 被保险人</w:t>
      </w:r>
    </w:p>
    <w:p w:rsidR="00402791" w:rsidRDefault="00402791" w:rsidP="00402791">
      <w:pPr>
        <w:autoSpaceDE w:val="0"/>
        <w:autoSpaceDN w:val="0"/>
        <w:adjustRightInd w:val="0"/>
        <w:snapToGrid w:val="0"/>
        <w:spacing w:afterLines="50" w:after="156"/>
        <w:ind w:firstLineChars="200" w:firstLine="420"/>
        <w:textAlignment w:val="bottom"/>
        <w:rPr>
          <w:rFonts w:ascii="宋体" w:hAnsi="宋体" w:cs="宋体"/>
          <w:szCs w:val="21"/>
        </w:rPr>
      </w:pPr>
      <w:r>
        <w:rPr>
          <w:rFonts w:ascii="宋体" w:hAnsi="宋体" w:cs="宋体" w:hint="eastAsia"/>
          <w:szCs w:val="21"/>
        </w:rPr>
        <w:t>持有效机票乘坐客运航空班机的旅客，可作为本保险合同的被保险人。</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第三条 投保人</w:t>
      </w:r>
    </w:p>
    <w:p w:rsidR="00402791" w:rsidRDefault="00402791" w:rsidP="00402791">
      <w:pPr>
        <w:adjustRightInd w:val="0"/>
        <w:snapToGrid w:val="0"/>
        <w:spacing w:afterLines="50" w:after="156"/>
        <w:ind w:firstLineChars="200" w:firstLine="420"/>
        <w:rPr>
          <w:rFonts w:ascii="宋体" w:hAnsi="宋体" w:cs="宋体"/>
          <w:szCs w:val="21"/>
        </w:rPr>
      </w:pPr>
      <w:r>
        <w:rPr>
          <w:rFonts w:ascii="宋体" w:hAnsi="宋体" w:cs="宋体" w:hint="eastAsia"/>
          <w:szCs w:val="21"/>
        </w:rPr>
        <w:t>具有完全民事行为能力的被保险人本人，或者具有完全民事行为能力且对被保险人具有保险利益的其他人，可作为投保人向保险人投保本保险合同。</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第四条 受益人</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本保险合同的受益人包括：</w:t>
      </w:r>
    </w:p>
    <w:p w:rsidR="00402791" w:rsidRDefault="00402791" w:rsidP="00402791">
      <w:pPr>
        <w:pStyle w:val="a9"/>
        <w:spacing w:afterLines="50" w:after="156"/>
        <w:ind w:firstLineChars="200" w:firstLine="420"/>
        <w:rPr>
          <w:rFonts w:ascii="宋体" w:hAnsi="宋体" w:cs="宋体"/>
          <w:b w:val="0"/>
          <w:szCs w:val="21"/>
        </w:rPr>
      </w:pPr>
      <w:r>
        <w:rPr>
          <w:rFonts w:ascii="宋体" w:hAnsi="宋体" w:cs="宋体" w:hint="eastAsia"/>
          <w:b w:val="0"/>
          <w:szCs w:val="21"/>
        </w:rPr>
        <w:t>（一）身故保险金受益人</w:t>
      </w:r>
    </w:p>
    <w:p w:rsidR="00402791" w:rsidRDefault="00402791" w:rsidP="00402791">
      <w:pPr>
        <w:pStyle w:val="a8"/>
        <w:spacing w:afterLines="50" w:after="156"/>
        <w:ind w:leftChars="0" w:left="0"/>
        <w:rPr>
          <w:rStyle w:val="apple-style-span"/>
          <w:rFonts w:ascii="宋体" w:hAnsi="宋体" w:cs="宋体"/>
          <w:szCs w:val="21"/>
        </w:rPr>
      </w:pPr>
      <w:r>
        <w:rPr>
          <w:rFonts w:ascii="宋体" w:hAnsi="宋体" w:cs="宋体" w:hint="eastAsia"/>
          <w:szCs w:val="21"/>
        </w:rPr>
        <w:t>订立本保险合同时，被保险人或投保人可指定一人或数人为身故保险金受益人。身故保险金受益人为数人时，应确定其受益顺序和受益份额；未确定受益份额的，各身故保险金受益人按照相等份额享有受益权。</w:t>
      </w:r>
      <w:r>
        <w:rPr>
          <w:rStyle w:val="apple-style-span"/>
          <w:rFonts w:ascii="宋体" w:hAnsi="宋体" w:cs="宋体" w:hint="eastAsia"/>
          <w:szCs w:val="21"/>
        </w:rPr>
        <w:t>投保人指定受益人时须经被保险人同意。</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被保险人死亡后，有下列情形之一的，保险金作为被保险人的遗产，由保险人依照《中华人民共和国民法典》的规定履行给付保险金的义务：</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（1）没有指定受益人，或者受益人指定不明无法确定的；</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（2）受益人先于被保险人死亡，没有其他受益人的；</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（3）受益人依法丧失受益权或者放弃受益权，没有其他受益人的。</w:t>
      </w:r>
    </w:p>
    <w:p w:rsidR="00402791" w:rsidRDefault="00402791" w:rsidP="00402791">
      <w:pPr>
        <w:pStyle w:val="a8"/>
        <w:spacing w:afterLines="50" w:after="156"/>
        <w:ind w:leftChars="0" w:left="0"/>
        <w:rPr>
          <w:rStyle w:val="apple-style-span"/>
          <w:rFonts w:ascii="宋体" w:hAnsi="宋体" w:cs="宋体"/>
          <w:szCs w:val="21"/>
        </w:rPr>
      </w:pPr>
      <w:r>
        <w:rPr>
          <w:rFonts w:ascii="宋体" w:hAnsi="宋体" w:cs="宋体" w:hint="eastAsia"/>
          <w:szCs w:val="21"/>
        </w:rPr>
        <w:t>受益人与被保险人在同一事件中死亡，且不能确定死亡先后顺序的，推定受益人死亡在先。</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被保险人或投保人可以变更身故保险金受益人，但需书面通知保险人，由保险人在本保险合同上批注。</w:t>
      </w:r>
      <w:r w:rsidRPr="007429A8">
        <w:rPr>
          <w:rFonts w:ascii="宋体" w:hAnsi="宋体" w:cs="宋体" w:hint="eastAsia"/>
          <w:b/>
          <w:bCs/>
          <w:szCs w:val="21"/>
        </w:rPr>
        <w:t>对因身故保险金受益人变更发生的法律纠纷，保险人不承担任何责任。</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投保人指定或变更身故保险金受益人的，应经被保险人书面同意。被保险人为无民事行为能力人或限制民事行为能力人的，应由其监护人指定或变更身故保险金受益人。</w:t>
      </w:r>
    </w:p>
    <w:p w:rsidR="00402791" w:rsidRDefault="00402791" w:rsidP="00402791">
      <w:pPr>
        <w:pStyle w:val="a9"/>
        <w:numPr>
          <w:ilvl w:val="0"/>
          <w:numId w:val="1"/>
        </w:numPr>
        <w:tabs>
          <w:tab w:val="clear" w:pos="840"/>
          <w:tab w:val="left" w:pos="426"/>
          <w:tab w:val="left" w:pos="851"/>
        </w:tabs>
        <w:spacing w:afterLines="50" w:after="156"/>
        <w:ind w:firstLineChars="200" w:firstLine="420"/>
        <w:rPr>
          <w:rFonts w:ascii="宋体" w:hAnsi="宋体" w:cs="宋体"/>
          <w:b w:val="0"/>
          <w:szCs w:val="21"/>
        </w:rPr>
      </w:pPr>
      <w:r>
        <w:rPr>
          <w:rFonts w:ascii="宋体" w:hAnsi="宋体" w:cs="宋体" w:hint="eastAsia"/>
          <w:b w:val="0"/>
          <w:szCs w:val="21"/>
        </w:rPr>
        <w:t>残疾保险金受益人</w:t>
      </w:r>
    </w:p>
    <w:p w:rsidR="00402791" w:rsidRDefault="00402791" w:rsidP="00402791">
      <w:pPr>
        <w:pStyle w:val="a9"/>
        <w:tabs>
          <w:tab w:val="clear" w:pos="840"/>
          <w:tab w:val="left" w:pos="426"/>
          <w:tab w:val="left" w:pos="851"/>
        </w:tabs>
        <w:spacing w:afterLines="50" w:after="156"/>
        <w:ind w:firstLineChars="200" w:firstLine="420"/>
        <w:rPr>
          <w:rFonts w:ascii="宋体" w:hAnsi="宋体" w:cs="宋体"/>
          <w:b w:val="0"/>
          <w:bCs/>
          <w:szCs w:val="21"/>
        </w:rPr>
      </w:pPr>
      <w:r>
        <w:rPr>
          <w:rFonts w:ascii="宋体" w:hAnsi="宋体" w:cs="宋体" w:hint="eastAsia"/>
          <w:b w:val="0"/>
          <w:bCs/>
          <w:szCs w:val="21"/>
        </w:rPr>
        <w:t>除另有约定外，本保险合同的残疾保险金及</w:t>
      </w:r>
      <w:r>
        <w:rPr>
          <w:rFonts w:ascii="宋体" w:hAnsi="宋体" w:cs="宋体" w:hint="eastAsia"/>
          <w:b w:val="0"/>
          <w:szCs w:val="21"/>
        </w:rPr>
        <w:t>意外伤害医疗保险金</w:t>
      </w:r>
      <w:r>
        <w:rPr>
          <w:rFonts w:ascii="宋体" w:hAnsi="宋体" w:cs="宋体" w:hint="eastAsia"/>
          <w:b w:val="0"/>
          <w:bCs/>
          <w:szCs w:val="21"/>
        </w:rPr>
        <w:t>的受益人为被保险人本人。</w:t>
      </w:r>
    </w:p>
    <w:p w:rsidR="00402791" w:rsidRDefault="00402791" w:rsidP="00402791">
      <w:pPr>
        <w:pStyle w:val="a9"/>
        <w:spacing w:afterLines="50" w:after="156"/>
        <w:ind w:firstLineChars="200" w:firstLine="422"/>
        <w:jc w:val="center"/>
        <w:rPr>
          <w:rFonts w:ascii="宋体" w:hAnsi="宋体" w:cs="宋体"/>
          <w:szCs w:val="21"/>
        </w:rPr>
      </w:pPr>
    </w:p>
    <w:p w:rsidR="00402791" w:rsidRDefault="00402791" w:rsidP="00402791">
      <w:pPr>
        <w:pStyle w:val="a9"/>
        <w:spacing w:afterLines="50" w:after="156"/>
        <w:jc w:val="center"/>
        <w:rPr>
          <w:rFonts w:ascii="宋体" w:hAnsi="宋体" w:cs="宋体"/>
          <w:szCs w:val="21"/>
        </w:rPr>
      </w:pPr>
      <w:r>
        <w:rPr>
          <w:rFonts w:ascii="宋体" w:hAnsi="宋体" w:cs="宋体" w:hint="eastAsia"/>
          <w:szCs w:val="21"/>
        </w:rPr>
        <w:t>第二部分 保障内容</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第五</w:t>
      </w:r>
      <w:r w:rsidRPr="007429A8">
        <w:rPr>
          <w:rFonts w:ascii="宋体" w:hAnsi="宋体" w:cs="宋体" w:hint="eastAsia"/>
          <w:b/>
          <w:szCs w:val="21"/>
        </w:rPr>
        <w:t>条</w:t>
      </w:r>
      <w:r>
        <w:rPr>
          <w:rFonts w:ascii="宋体" w:hAnsi="宋体" w:cs="宋体" w:hint="eastAsia"/>
          <w:bCs/>
          <w:szCs w:val="21"/>
        </w:rPr>
        <w:t xml:space="preserve"> </w:t>
      </w:r>
      <w:r w:rsidRPr="007429A8">
        <w:rPr>
          <w:rFonts w:ascii="宋体" w:hAnsi="宋体" w:cs="宋体" w:hint="eastAsia"/>
          <w:b/>
          <w:szCs w:val="21"/>
        </w:rPr>
        <w:t>保险责任</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lastRenderedPageBreak/>
        <w:t>本保险合同的保险责任分为基本部分和可选部分，投保人在投保基本部分的前提下可以选择投保可选部分。</w:t>
      </w:r>
      <w:r>
        <w:rPr>
          <w:rFonts w:ascii="宋体" w:hAnsi="宋体" w:cs="Arial" w:hint="eastAsia"/>
          <w:szCs w:val="21"/>
        </w:rPr>
        <w:t>若可选部分未在保险单中载明或批注，可选部分不产生任何效力。</w:t>
      </w:r>
    </w:p>
    <w:p w:rsidR="00402791" w:rsidRDefault="00402791" w:rsidP="00402791">
      <w:pPr>
        <w:pStyle w:val="a9"/>
        <w:spacing w:afterLines="50" w:after="156"/>
        <w:ind w:firstLineChars="200" w:firstLine="420"/>
        <w:rPr>
          <w:rFonts w:ascii="宋体" w:hAnsi="宋体" w:cs="宋体"/>
          <w:b w:val="0"/>
          <w:bCs/>
          <w:szCs w:val="21"/>
        </w:rPr>
      </w:pPr>
      <w:r>
        <w:rPr>
          <w:rFonts w:ascii="宋体" w:hAnsi="宋体" w:cs="宋体" w:hint="eastAsia"/>
          <w:b w:val="0"/>
          <w:bCs/>
          <w:szCs w:val="21"/>
        </w:rPr>
        <w:t>在保险期间内，被保险人因遭受意外伤害事故导致身故、残疾的，保险人依照下列约定给付保险金，且给付各项保险金之和不超过保险金额。</w:t>
      </w:r>
    </w:p>
    <w:p w:rsidR="00402791" w:rsidRDefault="00402791" w:rsidP="00402791">
      <w:pPr>
        <w:pStyle w:val="a9"/>
        <w:tabs>
          <w:tab w:val="clear" w:pos="840"/>
          <w:tab w:val="left" w:pos="358"/>
        </w:tabs>
        <w:spacing w:afterLines="50" w:after="156"/>
        <w:ind w:firstLineChars="200" w:firstLine="420"/>
        <w:rPr>
          <w:rFonts w:ascii="宋体" w:hAnsi="宋体" w:cs="宋体"/>
          <w:b w:val="0"/>
          <w:bCs/>
          <w:szCs w:val="21"/>
        </w:rPr>
      </w:pPr>
      <w:r>
        <w:rPr>
          <w:rFonts w:ascii="宋体" w:hAnsi="宋体" w:cs="宋体" w:hint="eastAsia"/>
          <w:b w:val="0"/>
          <w:bCs/>
          <w:szCs w:val="21"/>
        </w:rPr>
        <w:t>（一）身故保险责任（基本部分）</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在保险期间内，被保险人遭受意外伤害事故，并自该事故发生之日起180日内因该事故导致身故的，保险人按保险金额给付身故保险金，本保险合同随即终止。</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被保险人因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rsidR="00402791" w:rsidRPr="007429A8" w:rsidRDefault="00402791" w:rsidP="00402791">
      <w:pPr>
        <w:pStyle w:val="a8"/>
        <w:spacing w:afterLines="50" w:after="156"/>
        <w:ind w:leftChars="0" w:left="0" w:firstLine="422"/>
        <w:rPr>
          <w:rFonts w:ascii="宋体" w:hAnsi="宋体" w:cs="宋体"/>
          <w:b/>
          <w:bCs/>
          <w:szCs w:val="21"/>
        </w:rPr>
      </w:pPr>
      <w:r w:rsidRPr="007429A8">
        <w:rPr>
          <w:rFonts w:ascii="宋体" w:hAnsi="宋体" w:cs="宋体" w:hint="eastAsia"/>
          <w:b/>
          <w:bCs/>
          <w:szCs w:val="21"/>
        </w:rPr>
        <w:t>被保险人身故前保险人已给</w:t>
      </w:r>
      <w:proofErr w:type="gramStart"/>
      <w:r w:rsidRPr="007429A8">
        <w:rPr>
          <w:rFonts w:ascii="宋体" w:hAnsi="宋体" w:cs="宋体" w:hint="eastAsia"/>
          <w:b/>
          <w:bCs/>
          <w:szCs w:val="21"/>
        </w:rPr>
        <w:t>付本</w:t>
      </w:r>
      <w:proofErr w:type="gramEnd"/>
      <w:r w:rsidRPr="007429A8">
        <w:rPr>
          <w:rFonts w:ascii="宋体" w:hAnsi="宋体" w:cs="宋体" w:hint="eastAsia"/>
          <w:b/>
          <w:bCs/>
          <w:szCs w:val="21"/>
        </w:rPr>
        <w:t>条第（二）</w:t>
      </w:r>
      <w:r w:rsidRPr="007429A8">
        <w:rPr>
          <w:rFonts w:ascii="宋体" w:hAnsi="宋体" w:hint="eastAsia"/>
          <w:b/>
          <w:bCs/>
        </w:rPr>
        <w:t>项“残疾保险责任”项下</w:t>
      </w:r>
      <w:r w:rsidRPr="007429A8">
        <w:rPr>
          <w:rFonts w:ascii="宋体" w:hAnsi="宋体" w:cs="宋体" w:hint="eastAsia"/>
          <w:b/>
          <w:bCs/>
          <w:szCs w:val="21"/>
        </w:rPr>
        <w:t>的残疾保险金的，身故保险金应扣除已给付的保险金。</w:t>
      </w:r>
    </w:p>
    <w:p w:rsidR="00402791" w:rsidRDefault="00402791" w:rsidP="00402791">
      <w:pPr>
        <w:pStyle w:val="a9"/>
        <w:spacing w:afterLines="50" w:after="156"/>
        <w:ind w:firstLineChars="200" w:firstLine="420"/>
        <w:rPr>
          <w:rFonts w:ascii="宋体" w:hAnsi="宋体" w:cs="宋体"/>
          <w:b w:val="0"/>
          <w:szCs w:val="21"/>
        </w:rPr>
      </w:pPr>
      <w:r>
        <w:rPr>
          <w:rFonts w:ascii="宋体" w:hAnsi="宋体" w:cs="宋体" w:hint="eastAsia"/>
          <w:b w:val="0"/>
          <w:szCs w:val="21"/>
        </w:rPr>
        <w:t>（二）残疾保险责任（可选部分）</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在保险期间内，被保险人遭受意外伤害事故，并自该事故发生之日起180日内因该事故造成</w:t>
      </w:r>
      <w:r w:rsidRPr="007429A8">
        <w:rPr>
          <w:rFonts w:ascii="宋体" w:hAnsi="宋体" w:cs="宋体" w:hint="eastAsia"/>
          <w:szCs w:val="21"/>
        </w:rPr>
        <w:t>《人身保险伤残评定标准及代码》（标准编号为 JR/T 0083-2013，以下简称“《标准》”）</w:t>
      </w:r>
      <w:r>
        <w:rPr>
          <w:rFonts w:ascii="宋体" w:hAnsi="宋体" w:cs="宋体" w:hint="eastAsia"/>
          <w:szCs w:val="21"/>
        </w:rPr>
        <w:t>所列残疾之一的，</w:t>
      </w:r>
      <w:r w:rsidRPr="007429A8">
        <w:rPr>
          <w:rFonts w:ascii="宋体" w:hAnsi="宋体" w:cs="宋体" w:hint="eastAsia"/>
          <w:b/>
          <w:bCs/>
          <w:szCs w:val="21"/>
        </w:rPr>
        <w:t>保险人按《标准》</w:t>
      </w:r>
      <w:r>
        <w:rPr>
          <w:rFonts w:ascii="宋体" w:hAnsi="宋体" w:cs="宋体" w:hint="eastAsia"/>
          <w:b/>
          <w:bCs/>
          <w:szCs w:val="21"/>
        </w:rPr>
        <w:t>中该残疾等级所对应的</w:t>
      </w:r>
      <w:r w:rsidRPr="007429A8">
        <w:rPr>
          <w:rFonts w:ascii="宋体" w:hAnsi="宋体" w:cs="宋体" w:hint="eastAsia"/>
          <w:b/>
          <w:bCs/>
          <w:szCs w:val="21"/>
        </w:rPr>
        <w:t>给付比例乘以保险单所载的保险金额给付残疾保险金</w:t>
      </w:r>
      <w:r>
        <w:rPr>
          <w:rFonts w:ascii="宋体" w:hAnsi="宋体" w:cs="宋体" w:hint="eastAsia"/>
          <w:szCs w:val="21"/>
        </w:rPr>
        <w:t>。如自该意外伤害事故发生之日起第180日治疗仍未结束的，按第180日当日的身体情况进行残疾鉴定，并据此给付残疾保险金。</w:t>
      </w:r>
    </w:p>
    <w:p w:rsidR="00402791" w:rsidRPr="007429A8" w:rsidRDefault="00402791" w:rsidP="00402791">
      <w:pPr>
        <w:pStyle w:val="a8"/>
        <w:spacing w:afterLines="50" w:after="156"/>
        <w:ind w:leftChars="0" w:left="0" w:firstLine="422"/>
        <w:rPr>
          <w:rFonts w:ascii="宋体" w:hAnsi="宋体" w:cs="宋体"/>
          <w:b/>
          <w:bCs/>
          <w:szCs w:val="21"/>
        </w:rPr>
      </w:pPr>
      <w:r w:rsidRPr="007429A8">
        <w:rPr>
          <w:rFonts w:ascii="宋体" w:hAnsi="宋体" w:cs="宋体" w:hint="eastAsia"/>
          <w:b/>
          <w:bCs/>
          <w:szCs w:val="21"/>
        </w:rPr>
        <w:t>（1）被保险人因同一意外伤害事故造成两处或两处以上伤残时，应首先根据《标准》对各处伤残程度分别进行评定，如果几处伤残等级不同，以最重的伤残等级作为最终的评定结论并据此给付残疾保险金；如果两处或两处以上伤残等级相同，伤残等级在原评定基础上最多晋升一级，最高晋升至第一级。同一部位和性质的伤残，不应采用《标准》条文两条以上或者同一条文两次以上进行评定。</w:t>
      </w:r>
    </w:p>
    <w:p w:rsidR="00402791" w:rsidRPr="007429A8" w:rsidRDefault="00402791" w:rsidP="00402791">
      <w:pPr>
        <w:pStyle w:val="a8"/>
        <w:spacing w:afterLines="50" w:after="156"/>
        <w:ind w:leftChars="0" w:left="0" w:firstLine="422"/>
        <w:rPr>
          <w:rFonts w:ascii="宋体" w:hAnsi="宋体" w:cs="宋体"/>
          <w:b/>
          <w:bCs/>
          <w:szCs w:val="21"/>
        </w:rPr>
      </w:pPr>
      <w:r w:rsidRPr="007429A8">
        <w:rPr>
          <w:rFonts w:ascii="宋体" w:hAnsi="宋体" w:cs="宋体" w:hint="eastAsia"/>
          <w:b/>
          <w:bCs/>
          <w:szCs w:val="21"/>
        </w:rPr>
        <w:t>（2）被保险人如在本次意外伤害事故之前已有残疾，保险人按合并后的残疾程度在《标准》中所对应的给付比例给付残疾保险金，但应扣除原有残疾程度在《标准》中所对应的残疾保险金。</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第六条 责任免除</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bCs/>
          <w:szCs w:val="21"/>
        </w:rPr>
      </w:pPr>
      <w:r>
        <w:rPr>
          <w:rFonts w:ascii="宋体" w:hAnsi="宋体" w:cs="宋体" w:hint="eastAsia"/>
          <w:b/>
          <w:bCs/>
          <w:szCs w:val="21"/>
        </w:rPr>
        <w:t>因下列原因造成本保险合同的被保险人身故、残疾的，保险人不承担保险金给付责任：</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（一）投保人的任何故意行为；</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（二）被保险人自致伤害或自杀，但被保险人自杀时为无民事行为能力人的除外；</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（三）因被保险人的挑衅或故意行为而导致的打斗、被袭击或被谋杀；</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（四）被保险人从事违法、犯罪的活动，</w:t>
      </w:r>
      <w:r>
        <w:rPr>
          <w:rFonts w:ascii="宋体" w:hAnsi="宋体" w:cs="Arial" w:hint="eastAsia"/>
          <w:b/>
          <w:szCs w:val="21"/>
        </w:rPr>
        <w:t>包括但不限于</w:t>
      </w:r>
      <w:r>
        <w:rPr>
          <w:rFonts w:ascii="宋体" w:hAnsi="宋体" w:cs="宋体" w:hint="eastAsia"/>
          <w:b/>
          <w:szCs w:val="21"/>
        </w:rPr>
        <w:t>因抗拒依法采取的行政、刑事强制措施；</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（五）被保险人未</w:t>
      </w:r>
      <w:proofErr w:type="gramStart"/>
      <w:r>
        <w:rPr>
          <w:rFonts w:ascii="宋体" w:hAnsi="宋体" w:cs="宋体" w:hint="eastAsia"/>
          <w:b/>
          <w:szCs w:val="21"/>
        </w:rPr>
        <w:t>遵</w:t>
      </w:r>
      <w:proofErr w:type="gramEnd"/>
      <w:r>
        <w:rPr>
          <w:rFonts w:ascii="宋体" w:hAnsi="宋体" w:cs="宋体" w:hint="eastAsia"/>
          <w:b/>
          <w:szCs w:val="21"/>
        </w:rPr>
        <w:t>医嘱，私自服用、涂用、注射药物；</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（六）被保险人违反</w:t>
      </w:r>
      <w:r>
        <w:rPr>
          <w:rFonts w:ascii="宋体" w:hAnsi="宋体" w:cs="Arial" w:hint="eastAsia"/>
          <w:b/>
          <w:szCs w:val="21"/>
        </w:rPr>
        <w:t>航空班机</w:t>
      </w:r>
      <w:r>
        <w:rPr>
          <w:rFonts w:ascii="宋体" w:hAnsi="宋体" w:cs="宋体" w:hint="eastAsia"/>
          <w:b/>
          <w:szCs w:val="21"/>
        </w:rPr>
        <w:t>承运人关于安全管理规定；</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（七）被保险人通过安全检查后又离开机场遭受的意外伤害；</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（八）被保险人因精神类疾病发作而导致的伤害；</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（九）被保险人因疾病、妊娠、流产、分娩、药物过敏、食物中毒、中暑、整容手术或其他医疗导致的伤害；</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lastRenderedPageBreak/>
        <w:t>（十）被保险人猝死（包括不明原因的死亡）；细菌或病毒感染（但因意外伤害事故致有伤口而感染的除外）；</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（十一）任何生物、化学、原子能武器，原子能或核能装置所造成的爆炸、灼伤、污染或辐射；</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（十二）牙齿修复、牙齿整形、视力矫正、美容手术及一般理疗；</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Arial" w:hint="eastAsia"/>
          <w:b/>
          <w:szCs w:val="21"/>
        </w:rPr>
        <w:t>（十三）</w:t>
      </w:r>
      <w:r>
        <w:rPr>
          <w:rFonts w:hAnsi="宋体" w:cs="宋体" w:hint="eastAsia"/>
          <w:b/>
          <w:szCs w:val="21"/>
        </w:rPr>
        <w:t>恐怖袭击。</w:t>
      </w:r>
    </w:p>
    <w:p w:rsidR="00402791" w:rsidRDefault="00402791" w:rsidP="00402791">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被保险人在下列期间遭受伤害导致身故、残疾的，保险人也不承担给付保险金责任：</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（一）被保险人</w:t>
      </w:r>
      <w:r>
        <w:rPr>
          <w:rFonts w:hAnsi="宋体" w:cs="宋体" w:hint="eastAsia"/>
          <w:b/>
          <w:szCs w:val="21"/>
        </w:rPr>
        <w:t>依法被采取行政、刑事强制措施期间、</w:t>
      </w:r>
      <w:r>
        <w:rPr>
          <w:rFonts w:ascii="宋体" w:hAnsi="宋体" w:cs="宋体" w:hint="eastAsia"/>
          <w:b/>
          <w:szCs w:val="21"/>
        </w:rPr>
        <w:t>服刑期间</w:t>
      </w:r>
      <w:r>
        <w:rPr>
          <w:rFonts w:hAnsi="宋体" w:cs="宋体" w:hint="eastAsia"/>
          <w:b/>
          <w:szCs w:val="21"/>
        </w:rPr>
        <w:t>或在逃期间</w:t>
      </w:r>
      <w:r>
        <w:rPr>
          <w:rFonts w:ascii="宋体" w:hAnsi="宋体" w:cs="宋体" w:hint="eastAsia"/>
          <w:b/>
          <w:szCs w:val="21"/>
        </w:rPr>
        <w:t>；</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（二）被保险人醉酒或受毒品、管制药物的影响期间；</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（三）</w:t>
      </w:r>
      <w:r w:rsidRPr="007429A8">
        <w:rPr>
          <w:rFonts w:ascii="宋体" w:hAnsi="宋体" w:cs="宋体" w:hint="eastAsia"/>
          <w:b/>
          <w:szCs w:val="21"/>
        </w:rPr>
        <w:t>被保险人非因职业原因或器官移植原因感染艾滋病病毒或患艾滋病期间</w:t>
      </w:r>
      <w:r>
        <w:rPr>
          <w:rFonts w:ascii="宋体" w:hAnsi="宋体" w:cs="宋体" w:hint="eastAsia"/>
          <w:b/>
          <w:szCs w:val="21"/>
        </w:rPr>
        <w:t>；</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（四）被保险人以驾驶人员、空乘人员等非乘客身份乘坐飞机期间；</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（五）被保险人乘坐非经国家民航管理局批准的合法客运的民航班机期间；</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Arial"/>
          <w:b/>
          <w:szCs w:val="21"/>
        </w:rPr>
      </w:pPr>
      <w:r>
        <w:rPr>
          <w:rFonts w:ascii="宋体" w:hAnsi="宋体" w:cs="Arial" w:hint="eastAsia"/>
          <w:b/>
          <w:szCs w:val="21"/>
        </w:rPr>
        <w:t>（六）战争、军事行动、暴乱、恐怖活动或武装叛乱期间。</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第七条 保险金额</w:t>
      </w:r>
    </w:p>
    <w:p w:rsidR="00402791" w:rsidRDefault="00402791" w:rsidP="00402791">
      <w:pPr>
        <w:spacing w:afterLines="50" w:after="156"/>
        <w:ind w:firstLineChars="200" w:firstLine="420"/>
        <w:rPr>
          <w:rFonts w:ascii="宋体" w:hAnsi="宋体" w:cs="宋体"/>
          <w:szCs w:val="21"/>
        </w:rPr>
      </w:pPr>
      <w:r>
        <w:rPr>
          <w:rFonts w:ascii="宋体" w:hAnsi="宋体" w:cs="宋体" w:hint="eastAsia"/>
          <w:szCs w:val="21"/>
        </w:rPr>
        <w:t>保险金额由投保人与保险人双方约定，并在保险单中载明。保险金额是保险人承担给付保险金责任的最高限额。保险金额一经确定，保险期间内不得变更。</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第八条 保险期间</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保险期间自被保险人持本保险合同约定航空班机的有效机票到达机场通过安全检查时起，至被保险人抵达目的港走出所乘航空班机的舱门时止。</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被保险人改乘等效航班，本保险合同继续有效，保险期间自被保险人乘该等效航空班机通过安全检查时起，至被保险人抵达目的港走出所乘等效航空班机的舱门时止。</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p>
    <w:p w:rsidR="00402791" w:rsidRDefault="00402791" w:rsidP="00402791">
      <w:pPr>
        <w:tabs>
          <w:tab w:val="left" w:pos="2835"/>
          <w:tab w:val="left" w:pos="4620"/>
        </w:tabs>
        <w:adjustRightInd w:val="0"/>
        <w:snapToGrid w:val="0"/>
        <w:spacing w:afterLines="50" w:after="156"/>
        <w:jc w:val="center"/>
        <w:rPr>
          <w:rFonts w:ascii="宋体" w:hAnsi="宋体" w:cs="宋体"/>
          <w:szCs w:val="21"/>
        </w:rPr>
      </w:pPr>
      <w:r>
        <w:rPr>
          <w:rFonts w:ascii="宋体" w:hAnsi="宋体" w:cs="宋体" w:hint="eastAsia"/>
          <w:b/>
          <w:bCs/>
          <w:szCs w:val="21"/>
        </w:rPr>
        <w:t>第三部分 保险人的义务</w:t>
      </w:r>
    </w:p>
    <w:p w:rsidR="00402791" w:rsidRPr="007429A8" w:rsidRDefault="00402791" w:rsidP="00402791">
      <w:pPr>
        <w:pStyle w:val="a8"/>
        <w:spacing w:afterLines="50" w:after="156"/>
        <w:ind w:leftChars="0" w:left="0" w:firstLine="422"/>
        <w:rPr>
          <w:rFonts w:ascii="宋体" w:hAnsi="宋体" w:cs="宋体"/>
          <w:b/>
          <w:szCs w:val="21"/>
        </w:rPr>
      </w:pPr>
      <w:r w:rsidRPr="007429A8">
        <w:rPr>
          <w:rFonts w:ascii="宋体" w:hAnsi="宋体" w:cs="宋体" w:hint="eastAsia"/>
          <w:b/>
          <w:szCs w:val="21"/>
        </w:rPr>
        <w:t>第</w:t>
      </w:r>
      <w:r>
        <w:rPr>
          <w:rFonts w:ascii="宋体" w:hAnsi="宋体" w:cs="宋体" w:hint="eastAsia"/>
          <w:b/>
          <w:szCs w:val="21"/>
        </w:rPr>
        <w:t>九</w:t>
      </w:r>
      <w:r w:rsidRPr="007429A8">
        <w:rPr>
          <w:rFonts w:ascii="宋体" w:hAnsi="宋体" w:cs="宋体" w:hint="eastAsia"/>
          <w:b/>
          <w:szCs w:val="21"/>
        </w:rPr>
        <w:t>条 提示和说明</w:t>
      </w:r>
    </w:p>
    <w:p w:rsidR="00402791" w:rsidRPr="007429A8" w:rsidRDefault="00402791" w:rsidP="00402791">
      <w:pPr>
        <w:pStyle w:val="a8"/>
        <w:spacing w:afterLines="50" w:after="156"/>
        <w:ind w:leftChars="0" w:left="0"/>
        <w:rPr>
          <w:rFonts w:ascii="宋体" w:hAnsi="宋体" w:cs="宋体"/>
          <w:bCs/>
          <w:szCs w:val="21"/>
        </w:rPr>
      </w:pPr>
      <w:r w:rsidRPr="007429A8">
        <w:rPr>
          <w:rFonts w:ascii="宋体" w:hAnsi="宋体" w:cs="宋体" w:hint="eastAsia"/>
          <w:bCs/>
          <w:szCs w:val="21"/>
        </w:rPr>
        <w:t>订立本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w:t>
      </w:r>
      <w:proofErr w:type="gramStart"/>
      <w:r w:rsidRPr="007429A8">
        <w:rPr>
          <w:rFonts w:ascii="宋体" w:hAnsi="宋体" w:cs="宋体" w:hint="eastAsia"/>
          <w:bCs/>
          <w:szCs w:val="21"/>
        </w:rPr>
        <w:t>作出</w:t>
      </w:r>
      <w:proofErr w:type="gramEnd"/>
      <w:r w:rsidRPr="007429A8">
        <w:rPr>
          <w:rFonts w:ascii="宋体" w:hAnsi="宋体" w:cs="宋体" w:hint="eastAsia"/>
          <w:bCs/>
          <w:szCs w:val="21"/>
        </w:rPr>
        <w:t>足以引起投保人注意的提示，并对该条款的内容以书面或者口头形式向投保人</w:t>
      </w:r>
      <w:proofErr w:type="gramStart"/>
      <w:r w:rsidRPr="007429A8">
        <w:rPr>
          <w:rFonts w:ascii="宋体" w:hAnsi="宋体" w:cs="宋体" w:hint="eastAsia"/>
          <w:bCs/>
          <w:szCs w:val="21"/>
        </w:rPr>
        <w:t>作出</w:t>
      </w:r>
      <w:proofErr w:type="gramEnd"/>
      <w:r w:rsidRPr="007429A8">
        <w:rPr>
          <w:rFonts w:ascii="宋体" w:hAnsi="宋体" w:cs="宋体" w:hint="eastAsia"/>
          <w:bCs/>
          <w:szCs w:val="21"/>
        </w:rPr>
        <w:t>明确说明；未作提示或者明确说明的，该条款不产生效力。</w:t>
      </w:r>
    </w:p>
    <w:p w:rsidR="00402791" w:rsidRPr="007429A8" w:rsidRDefault="00402791" w:rsidP="00402791">
      <w:pPr>
        <w:pStyle w:val="a8"/>
        <w:spacing w:afterLines="50" w:after="156"/>
        <w:ind w:leftChars="0" w:left="0" w:firstLine="422"/>
        <w:rPr>
          <w:rFonts w:ascii="宋体" w:hAnsi="宋体" w:cs="宋体"/>
          <w:b/>
          <w:szCs w:val="21"/>
        </w:rPr>
      </w:pPr>
      <w:r w:rsidRPr="007429A8">
        <w:rPr>
          <w:rFonts w:ascii="宋体" w:hAnsi="宋体" w:cs="宋体" w:hint="eastAsia"/>
          <w:b/>
          <w:szCs w:val="21"/>
        </w:rPr>
        <w:t>第十条 签发保险单</w:t>
      </w:r>
    </w:p>
    <w:p w:rsidR="00402791" w:rsidRPr="007429A8" w:rsidRDefault="00402791" w:rsidP="00402791">
      <w:pPr>
        <w:pStyle w:val="a8"/>
        <w:spacing w:afterLines="50" w:after="156"/>
        <w:ind w:leftChars="0" w:left="0"/>
        <w:rPr>
          <w:rFonts w:ascii="宋体" w:hAnsi="宋体" w:cs="宋体"/>
          <w:bCs/>
          <w:szCs w:val="21"/>
        </w:rPr>
      </w:pPr>
      <w:r w:rsidRPr="007429A8">
        <w:rPr>
          <w:rFonts w:ascii="宋体" w:hAnsi="宋体" w:cs="宋体" w:hint="eastAsia"/>
          <w:bCs/>
          <w:szCs w:val="21"/>
        </w:rPr>
        <w:t>本保险合同成立后，保险人应当于2个工作日内向投保人送达电子保险单，并在保险期间内应投保人要求及时提供纸质保险单。</w:t>
      </w:r>
    </w:p>
    <w:p w:rsidR="00402791" w:rsidRPr="007429A8" w:rsidRDefault="00402791" w:rsidP="00402791">
      <w:pPr>
        <w:pStyle w:val="a8"/>
        <w:spacing w:afterLines="50" w:after="156"/>
        <w:ind w:leftChars="0" w:left="0" w:firstLine="422"/>
        <w:rPr>
          <w:rFonts w:ascii="宋体" w:hAnsi="宋体" w:cs="宋体"/>
          <w:b/>
          <w:szCs w:val="21"/>
        </w:rPr>
      </w:pPr>
      <w:r w:rsidRPr="007429A8">
        <w:rPr>
          <w:rFonts w:ascii="宋体" w:hAnsi="宋体" w:cs="宋体" w:hint="eastAsia"/>
          <w:b/>
          <w:szCs w:val="21"/>
        </w:rPr>
        <w:t>第十</w:t>
      </w:r>
      <w:r>
        <w:rPr>
          <w:rFonts w:ascii="宋体" w:hAnsi="宋体" w:cs="宋体" w:hint="eastAsia"/>
          <w:b/>
          <w:szCs w:val="21"/>
        </w:rPr>
        <w:t>一</w:t>
      </w:r>
      <w:r w:rsidRPr="007429A8">
        <w:rPr>
          <w:rFonts w:ascii="宋体" w:hAnsi="宋体" w:cs="宋体" w:hint="eastAsia"/>
          <w:b/>
          <w:szCs w:val="21"/>
        </w:rPr>
        <w:t>条  补充索赔证明和资料的通知</w:t>
      </w:r>
    </w:p>
    <w:p w:rsidR="00402791" w:rsidRPr="007429A8" w:rsidRDefault="00402791" w:rsidP="00402791">
      <w:pPr>
        <w:pStyle w:val="a8"/>
        <w:spacing w:afterLines="50" w:after="156"/>
        <w:ind w:leftChars="0" w:left="0"/>
        <w:rPr>
          <w:rFonts w:ascii="宋体" w:hAnsi="宋体" w:cs="宋体"/>
          <w:bCs/>
          <w:szCs w:val="21"/>
        </w:rPr>
      </w:pPr>
      <w:r w:rsidRPr="007429A8">
        <w:rPr>
          <w:rFonts w:ascii="宋体" w:hAnsi="宋体" w:cs="宋体" w:hint="eastAsia"/>
          <w:bCs/>
          <w:szCs w:val="21"/>
        </w:rPr>
        <w:t>保险人接收到保险金申请人的保险事故通知后，应在1个工作日内一次性给予理赔指导；接收到保险金申请人的给付保险金请求后，保险人认为保险金申请人提供的有关索赔的证明和资料不完整的，应当于2个工作日内一次性通知保险金申请人补充提供。</w:t>
      </w:r>
    </w:p>
    <w:p w:rsidR="00402791" w:rsidRPr="007429A8" w:rsidRDefault="00402791" w:rsidP="00402791">
      <w:pPr>
        <w:pStyle w:val="a8"/>
        <w:spacing w:afterLines="50" w:after="156"/>
        <w:ind w:leftChars="0" w:left="0" w:firstLine="422"/>
        <w:rPr>
          <w:rFonts w:ascii="宋体" w:hAnsi="宋体" w:cs="宋体"/>
          <w:b/>
          <w:szCs w:val="21"/>
        </w:rPr>
      </w:pPr>
      <w:r w:rsidRPr="007429A8">
        <w:rPr>
          <w:rFonts w:ascii="宋体" w:hAnsi="宋体" w:cs="宋体" w:hint="eastAsia"/>
          <w:b/>
          <w:szCs w:val="21"/>
        </w:rPr>
        <w:t>第十</w:t>
      </w:r>
      <w:r>
        <w:rPr>
          <w:rFonts w:ascii="宋体" w:hAnsi="宋体" w:cs="宋体" w:hint="eastAsia"/>
          <w:b/>
          <w:szCs w:val="21"/>
        </w:rPr>
        <w:t>二</w:t>
      </w:r>
      <w:r w:rsidRPr="007429A8">
        <w:rPr>
          <w:rFonts w:ascii="宋体" w:hAnsi="宋体" w:cs="宋体" w:hint="eastAsia"/>
          <w:b/>
          <w:szCs w:val="21"/>
        </w:rPr>
        <w:t>条 及时核定、赔付义务</w:t>
      </w:r>
    </w:p>
    <w:p w:rsidR="00402791" w:rsidRPr="007429A8" w:rsidRDefault="00402791" w:rsidP="00402791">
      <w:pPr>
        <w:pStyle w:val="a8"/>
        <w:spacing w:afterLines="50" w:after="156"/>
        <w:ind w:leftChars="0" w:left="0"/>
        <w:rPr>
          <w:rFonts w:ascii="宋体" w:hAnsi="宋体" w:cs="宋体"/>
          <w:bCs/>
          <w:szCs w:val="21"/>
        </w:rPr>
      </w:pPr>
      <w:r w:rsidRPr="007429A8">
        <w:rPr>
          <w:rFonts w:ascii="宋体" w:hAnsi="宋体" w:cs="宋体" w:hint="eastAsia"/>
          <w:bCs/>
          <w:szCs w:val="21"/>
        </w:rPr>
        <w:lastRenderedPageBreak/>
        <w:t>保险人在收到保险金申请人的给付保险金请求及完整的有关索赔的证明和资料后，应当于5个工作日内</w:t>
      </w:r>
      <w:proofErr w:type="gramStart"/>
      <w:r w:rsidRPr="007429A8">
        <w:rPr>
          <w:rFonts w:ascii="宋体" w:hAnsi="宋体" w:cs="宋体" w:hint="eastAsia"/>
          <w:bCs/>
          <w:szCs w:val="21"/>
        </w:rPr>
        <w:t>作出</w:t>
      </w:r>
      <w:proofErr w:type="gramEnd"/>
      <w:r w:rsidRPr="007429A8">
        <w:rPr>
          <w:rFonts w:ascii="宋体" w:hAnsi="宋体" w:cs="宋体" w:hint="eastAsia"/>
          <w:bCs/>
          <w:szCs w:val="21"/>
        </w:rPr>
        <w:t>是否属于保险责任的核定；情形复杂的，应当在30日内</w:t>
      </w:r>
      <w:proofErr w:type="gramStart"/>
      <w:r w:rsidRPr="007429A8">
        <w:rPr>
          <w:rFonts w:ascii="宋体" w:hAnsi="宋体" w:cs="宋体" w:hint="eastAsia"/>
          <w:bCs/>
          <w:szCs w:val="21"/>
        </w:rPr>
        <w:t>作出</w:t>
      </w:r>
      <w:proofErr w:type="gramEnd"/>
      <w:r w:rsidRPr="007429A8">
        <w:rPr>
          <w:rFonts w:ascii="宋体" w:hAnsi="宋体" w:cs="宋体" w:hint="eastAsia"/>
          <w:bCs/>
          <w:szCs w:val="21"/>
        </w:rPr>
        <w:t>核定。</w:t>
      </w:r>
    </w:p>
    <w:p w:rsidR="00402791" w:rsidRPr="007429A8" w:rsidRDefault="00402791" w:rsidP="00402791">
      <w:pPr>
        <w:pStyle w:val="a8"/>
        <w:spacing w:afterLines="50" w:after="156"/>
        <w:ind w:leftChars="0" w:left="0"/>
        <w:rPr>
          <w:rFonts w:ascii="宋体" w:hAnsi="宋体" w:cs="宋体"/>
          <w:bCs/>
          <w:szCs w:val="21"/>
        </w:rPr>
      </w:pPr>
      <w:r w:rsidRPr="007429A8">
        <w:rPr>
          <w:rFonts w:ascii="宋体" w:hAnsi="宋体" w:cs="宋体" w:hint="eastAsia"/>
          <w:bCs/>
          <w:szCs w:val="21"/>
        </w:rPr>
        <w:t>保险人应当于</w:t>
      </w:r>
      <w:proofErr w:type="gramStart"/>
      <w:r w:rsidRPr="007429A8">
        <w:rPr>
          <w:rFonts w:ascii="宋体" w:hAnsi="宋体" w:cs="宋体" w:hint="eastAsia"/>
          <w:bCs/>
          <w:szCs w:val="21"/>
        </w:rPr>
        <w:t>作出</w:t>
      </w:r>
      <w:proofErr w:type="gramEnd"/>
      <w:r w:rsidRPr="007429A8">
        <w:rPr>
          <w:rFonts w:ascii="宋体" w:hAnsi="宋体" w:cs="宋体" w:hint="eastAsia"/>
          <w:bCs/>
          <w:szCs w:val="21"/>
        </w:rPr>
        <w:t>核定结果后1个工作日通知保险金申请人；对属于保险责任的，在与保险金申请人达成给付保险金的协议后10日内，履行给付保险金义务。保险合同对给付保险金的期限有约定的，保险人应当按照约定履行给付保险金的义务。保险人依照前款约定</w:t>
      </w:r>
      <w:proofErr w:type="gramStart"/>
      <w:r w:rsidRPr="007429A8">
        <w:rPr>
          <w:rFonts w:ascii="宋体" w:hAnsi="宋体" w:cs="宋体" w:hint="eastAsia"/>
          <w:bCs/>
          <w:szCs w:val="21"/>
        </w:rPr>
        <w:t>作出</w:t>
      </w:r>
      <w:proofErr w:type="gramEnd"/>
      <w:r w:rsidRPr="007429A8">
        <w:rPr>
          <w:rFonts w:ascii="宋体" w:hAnsi="宋体" w:cs="宋体" w:hint="eastAsia"/>
          <w:bCs/>
          <w:szCs w:val="21"/>
        </w:rPr>
        <w:t>核定后，对不属于保险责任的，应当自</w:t>
      </w:r>
      <w:proofErr w:type="gramStart"/>
      <w:r w:rsidRPr="007429A8">
        <w:rPr>
          <w:rFonts w:ascii="宋体" w:hAnsi="宋体" w:cs="宋体" w:hint="eastAsia"/>
          <w:bCs/>
          <w:szCs w:val="21"/>
        </w:rPr>
        <w:t>作出</w:t>
      </w:r>
      <w:proofErr w:type="gramEnd"/>
      <w:r w:rsidRPr="007429A8">
        <w:rPr>
          <w:rFonts w:ascii="宋体" w:hAnsi="宋体" w:cs="宋体" w:hint="eastAsia"/>
          <w:bCs/>
          <w:szCs w:val="21"/>
        </w:rPr>
        <w:t>核定之日起3日内向保险金申请人发出拒绝给付保险金通知书，并说明理由。</w:t>
      </w:r>
    </w:p>
    <w:p w:rsidR="00402791" w:rsidRPr="007429A8" w:rsidRDefault="00402791" w:rsidP="00402791">
      <w:pPr>
        <w:pStyle w:val="a8"/>
        <w:spacing w:afterLines="50" w:after="156"/>
        <w:ind w:leftChars="0" w:left="0" w:firstLine="422"/>
        <w:rPr>
          <w:rFonts w:ascii="宋体" w:hAnsi="宋体" w:cs="宋体"/>
          <w:b/>
          <w:szCs w:val="21"/>
        </w:rPr>
      </w:pPr>
      <w:r w:rsidRPr="007429A8">
        <w:rPr>
          <w:rFonts w:ascii="宋体" w:hAnsi="宋体" w:cs="宋体" w:hint="eastAsia"/>
          <w:b/>
          <w:szCs w:val="21"/>
        </w:rPr>
        <w:t>第十</w:t>
      </w:r>
      <w:r>
        <w:rPr>
          <w:rFonts w:ascii="宋体" w:hAnsi="宋体" w:cs="宋体" w:hint="eastAsia"/>
          <w:b/>
          <w:szCs w:val="21"/>
        </w:rPr>
        <w:t>三</w:t>
      </w:r>
      <w:r w:rsidRPr="007429A8">
        <w:rPr>
          <w:rFonts w:ascii="宋体" w:hAnsi="宋体" w:cs="宋体" w:hint="eastAsia"/>
          <w:b/>
          <w:szCs w:val="21"/>
        </w:rPr>
        <w:t>条 先行赔付义务</w:t>
      </w:r>
    </w:p>
    <w:p w:rsidR="00402791" w:rsidRPr="007429A8" w:rsidRDefault="00402791" w:rsidP="00402791">
      <w:pPr>
        <w:pStyle w:val="a8"/>
        <w:spacing w:afterLines="50" w:after="156"/>
        <w:ind w:leftChars="0" w:left="0"/>
        <w:rPr>
          <w:rFonts w:ascii="宋体" w:hAnsi="宋体" w:cs="宋体"/>
          <w:bCs/>
          <w:szCs w:val="21"/>
        </w:rPr>
      </w:pPr>
      <w:r w:rsidRPr="007429A8">
        <w:rPr>
          <w:rFonts w:ascii="宋体" w:hAnsi="宋体" w:cs="宋体" w:hint="eastAsia"/>
          <w:bCs/>
          <w:szCs w:val="21"/>
        </w:rPr>
        <w:t>保险人自收到给付保险金的请求和有关证明、资料之日起60日内，对其给付的数额不能确定的，应当根据已有证明和资料可以确定的数额先</w:t>
      </w:r>
      <w:proofErr w:type="gramStart"/>
      <w:r w:rsidRPr="007429A8">
        <w:rPr>
          <w:rFonts w:ascii="宋体" w:hAnsi="宋体" w:cs="宋体" w:hint="eastAsia"/>
          <w:bCs/>
          <w:szCs w:val="21"/>
        </w:rPr>
        <w:t>予支</w:t>
      </w:r>
      <w:proofErr w:type="gramEnd"/>
      <w:r w:rsidRPr="007429A8">
        <w:rPr>
          <w:rFonts w:ascii="宋体" w:hAnsi="宋体" w:cs="宋体" w:hint="eastAsia"/>
          <w:bCs/>
          <w:szCs w:val="21"/>
        </w:rPr>
        <w:t>付；保险人最终确定给付的数额后，应当支付相应的差额。 </w:t>
      </w:r>
    </w:p>
    <w:p w:rsidR="00402791" w:rsidRPr="007429A8" w:rsidRDefault="00402791" w:rsidP="00402791">
      <w:pPr>
        <w:pStyle w:val="a8"/>
        <w:spacing w:afterLines="50" w:after="156"/>
        <w:ind w:leftChars="0" w:left="0" w:firstLine="422"/>
        <w:rPr>
          <w:rFonts w:ascii="宋体" w:hAnsi="宋体" w:cs="宋体"/>
          <w:b/>
          <w:szCs w:val="21"/>
        </w:rPr>
      </w:pPr>
      <w:r w:rsidRPr="007429A8">
        <w:rPr>
          <w:rFonts w:ascii="宋体" w:hAnsi="宋体" w:cs="宋体" w:hint="eastAsia"/>
          <w:b/>
          <w:szCs w:val="21"/>
        </w:rPr>
        <w:t>第十</w:t>
      </w:r>
      <w:r>
        <w:rPr>
          <w:rFonts w:ascii="宋体" w:hAnsi="宋体" w:cs="宋体" w:hint="eastAsia"/>
          <w:b/>
          <w:szCs w:val="21"/>
        </w:rPr>
        <w:t>四</w:t>
      </w:r>
      <w:r w:rsidRPr="007429A8">
        <w:rPr>
          <w:rFonts w:ascii="宋体" w:hAnsi="宋体" w:cs="宋体" w:hint="eastAsia"/>
          <w:b/>
          <w:szCs w:val="21"/>
        </w:rPr>
        <w:t>条 退还保险费义务</w:t>
      </w:r>
    </w:p>
    <w:p w:rsidR="00402791" w:rsidRDefault="00402791" w:rsidP="00402791">
      <w:pPr>
        <w:pStyle w:val="a8"/>
        <w:spacing w:afterLines="50" w:after="156"/>
        <w:ind w:leftChars="0" w:left="0"/>
        <w:rPr>
          <w:rFonts w:ascii="宋体" w:hAnsi="宋体" w:cs="宋体"/>
          <w:bCs/>
          <w:szCs w:val="21"/>
        </w:rPr>
      </w:pPr>
      <w:r w:rsidRPr="007429A8">
        <w:rPr>
          <w:rFonts w:ascii="宋体" w:hAnsi="宋体" w:cs="宋体" w:hint="eastAsia"/>
          <w:bCs/>
          <w:szCs w:val="21"/>
        </w:rPr>
        <w:t>发生符合保险法规定的退还保险费相关要求的情形，投保人向保险人申请退还保险费的，保险人应在1个工作日内</w:t>
      </w:r>
      <w:proofErr w:type="gramStart"/>
      <w:r w:rsidRPr="007429A8">
        <w:rPr>
          <w:rFonts w:ascii="宋体" w:hAnsi="宋体" w:cs="宋体" w:hint="eastAsia"/>
          <w:bCs/>
          <w:szCs w:val="21"/>
        </w:rPr>
        <w:t>作出</w:t>
      </w:r>
      <w:proofErr w:type="gramEnd"/>
      <w:r w:rsidRPr="007429A8">
        <w:rPr>
          <w:rFonts w:ascii="宋体" w:hAnsi="宋体" w:cs="宋体" w:hint="eastAsia"/>
          <w:bCs/>
          <w:szCs w:val="21"/>
        </w:rPr>
        <w:t>是否符合保险法规定的退还保险费相关要求并通知投保人；如</w:t>
      </w:r>
      <w:proofErr w:type="gramStart"/>
      <w:r w:rsidRPr="007429A8">
        <w:rPr>
          <w:rFonts w:ascii="宋体" w:hAnsi="宋体" w:cs="宋体" w:hint="eastAsia"/>
          <w:bCs/>
          <w:szCs w:val="21"/>
        </w:rPr>
        <w:t>遇复杂</w:t>
      </w:r>
      <w:proofErr w:type="gramEnd"/>
      <w:r w:rsidRPr="007429A8">
        <w:rPr>
          <w:rFonts w:ascii="宋体" w:hAnsi="宋体" w:cs="宋体" w:hint="eastAsia"/>
          <w:bCs/>
          <w:szCs w:val="21"/>
        </w:rPr>
        <w:t>情形的，应在3个工作日内核定并通知投保人。经核定，符合保险法规定的退还保险费相关要求的，保险人应当按照保险法相关规定退还保险单最低现金价值。</w:t>
      </w:r>
    </w:p>
    <w:p w:rsidR="00402791" w:rsidRDefault="00402791" w:rsidP="00402791">
      <w:pPr>
        <w:pStyle w:val="a8"/>
        <w:spacing w:afterLines="50" w:after="156"/>
        <w:ind w:leftChars="0" w:left="0" w:firstLine="422"/>
        <w:jc w:val="center"/>
        <w:rPr>
          <w:rFonts w:ascii="宋体" w:hAnsi="宋体" w:cs="宋体"/>
          <w:b/>
          <w:szCs w:val="21"/>
        </w:rPr>
      </w:pPr>
    </w:p>
    <w:p w:rsidR="00402791" w:rsidRDefault="00402791" w:rsidP="00402791">
      <w:pPr>
        <w:pStyle w:val="a8"/>
        <w:spacing w:afterLines="50" w:after="156"/>
        <w:ind w:leftChars="0" w:left="0" w:firstLineChars="0" w:firstLine="0"/>
        <w:jc w:val="center"/>
        <w:rPr>
          <w:rFonts w:ascii="宋体" w:hAnsi="宋体" w:cs="宋体"/>
          <w:b/>
          <w:szCs w:val="21"/>
        </w:rPr>
      </w:pPr>
      <w:r>
        <w:rPr>
          <w:rFonts w:ascii="宋体" w:hAnsi="宋体" w:cs="宋体" w:hint="eastAsia"/>
          <w:b/>
          <w:szCs w:val="21"/>
        </w:rPr>
        <w:t>第四部分 投保人、被保险人义务</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第十五条 保险费支付义务</w:t>
      </w:r>
    </w:p>
    <w:p w:rsidR="00402791" w:rsidRDefault="00402791" w:rsidP="00402791">
      <w:pPr>
        <w:pStyle w:val="a8"/>
        <w:spacing w:afterLines="50" w:after="156"/>
        <w:ind w:leftChars="0" w:left="0" w:firstLine="422"/>
        <w:rPr>
          <w:rFonts w:ascii="宋体" w:hAnsi="宋体" w:cs="宋体"/>
          <w:b/>
          <w:szCs w:val="21"/>
        </w:rPr>
      </w:pPr>
      <w:r>
        <w:rPr>
          <w:rFonts w:hAnsi="宋体" w:cs="宋体" w:hint="eastAsia"/>
          <w:b/>
          <w:bCs/>
          <w:szCs w:val="21"/>
        </w:rPr>
        <w:t>投保人应当在本保险合同成立时一次性支付全部保险费。投保人未按约定支付全部保险费的，本保险合同不生效。</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第十六条 如实告知义务</w:t>
      </w:r>
    </w:p>
    <w:p w:rsidR="00402791" w:rsidRDefault="00402791" w:rsidP="00402791">
      <w:pPr>
        <w:adjustRightInd w:val="0"/>
        <w:snapToGrid w:val="0"/>
        <w:spacing w:afterLines="50" w:after="156"/>
        <w:ind w:firstLineChars="200" w:firstLine="420"/>
        <w:rPr>
          <w:rFonts w:ascii="宋体" w:hAnsi="宋体" w:cs="宋体"/>
          <w:szCs w:val="21"/>
        </w:rPr>
      </w:pPr>
      <w:r>
        <w:rPr>
          <w:rFonts w:ascii="宋体" w:hAnsi="宋体" w:cs="宋体" w:hint="eastAsia"/>
          <w:szCs w:val="21"/>
        </w:rPr>
        <w:t>订立保险合同，保险人就保险标的或者被保险人的有关情况提出询问的，投保人应当如实告知。</w:t>
      </w:r>
    </w:p>
    <w:p w:rsidR="00402791" w:rsidRDefault="00402791" w:rsidP="00402791">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投保人故意或者因重大过失未履行前款规定的义务，足以影响保险人决定是否同意承保或者提高保险费率的，保险人有权解除本保险合同。</w:t>
      </w:r>
    </w:p>
    <w:p w:rsidR="00402791" w:rsidRDefault="00402791" w:rsidP="00402791">
      <w:pPr>
        <w:adjustRightInd w:val="0"/>
        <w:snapToGrid w:val="0"/>
        <w:spacing w:afterLines="50" w:after="156"/>
        <w:ind w:firstLineChars="200" w:firstLine="420"/>
        <w:rPr>
          <w:rFonts w:ascii="宋体" w:hAnsi="宋体" w:cs="宋体"/>
          <w:szCs w:val="21"/>
        </w:rPr>
      </w:pPr>
      <w:r>
        <w:rPr>
          <w:rFonts w:ascii="宋体" w:hAnsi="宋体" w:cs="宋体" w:hint="eastAsia"/>
          <w:szCs w:val="21"/>
        </w:rPr>
        <w:t>前款规定的合同解除权，自保险人知道有解除事由之日起，超过30日不行使而消灭。</w:t>
      </w:r>
    </w:p>
    <w:p w:rsidR="00402791" w:rsidRDefault="00402791" w:rsidP="00402791">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投保人故意不履行如实告知义务的，保险人对于合同解除前发生的保险事故，不承担给付保险金责任，并不退还保险费。</w:t>
      </w:r>
    </w:p>
    <w:p w:rsidR="00402791" w:rsidRDefault="00402791" w:rsidP="00402791">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投保人因重大过失未履行如实告知义务，对保险事故的发生有严重影响的，保险人对于合同解除前发生的保险事故，不承担给付保险金责任，但应当退还保险费。</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保险人在合同订立时已经知道投保人未如实告知的情况的，保险人不得解除合同；发生保险事故的，保险人应当承担给付保险金责任。</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第十七条 保险事故通知义务</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hint="eastAsia"/>
          <w:color w:val="000000"/>
        </w:rPr>
        <w:t>投保人、被保险人或者保险金受益人知道保险事故发生后，应当及时通知保险人。</w:t>
      </w:r>
      <w:r>
        <w:rPr>
          <w:rFonts w:ascii="宋体" w:hAnsi="宋体" w:cs="宋体" w:hint="eastAsia"/>
          <w:b/>
          <w:szCs w:val="21"/>
        </w:rPr>
        <w:t>故意或者因重大过失未及时通知，致使保险事故的性质、原因、损失程度等难以确定的，保险人对无法确定的部分，不承担给付保险金的责任</w:t>
      </w:r>
      <w:r>
        <w:rPr>
          <w:rFonts w:ascii="宋体" w:hAnsi="宋体" w:cs="宋体" w:hint="eastAsia"/>
          <w:szCs w:val="21"/>
        </w:rPr>
        <w:t>，但保险人通过其他途径已经及时知道或者应当及时知道保险事故发生的除外。</w:t>
      </w:r>
    </w:p>
    <w:p w:rsidR="00402791" w:rsidRDefault="00402791" w:rsidP="00402791">
      <w:pPr>
        <w:adjustRightInd w:val="0"/>
        <w:snapToGrid w:val="0"/>
        <w:spacing w:afterLines="50" w:after="156"/>
        <w:ind w:firstLineChars="200" w:firstLine="420"/>
        <w:rPr>
          <w:rFonts w:ascii="宋体" w:hAnsi="宋体" w:cs="宋体"/>
          <w:szCs w:val="21"/>
        </w:rPr>
      </w:pPr>
      <w:r>
        <w:rPr>
          <w:rFonts w:ascii="宋体" w:hAnsi="宋体" w:cs="宋体" w:hint="eastAsia"/>
          <w:szCs w:val="21"/>
        </w:rPr>
        <w:t>以上约定，不包括因不可抗力导致的迟延。</w:t>
      </w:r>
    </w:p>
    <w:p w:rsidR="00402791" w:rsidRDefault="00402791" w:rsidP="00402791">
      <w:pPr>
        <w:pStyle w:val="a8"/>
        <w:spacing w:afterLines="50" w:after="156"/>
        <w:ind w:leftChars="0" w:left="0" w:firstLineChars="0" w:firstLine="0"/>
        <w:jc w:val="center"/>
        <w:rPr>
          <w:rFonts w:ascii="宋体" w:hAnsi="宋体" w:cs="宋体"/>
          <w:b/>
          <w:szCs w:val="21"/>
        </w:rPr>
      </w:pPr>
    </w:p>
    <w:p w:rsidR="00402791" w:rsidRDefault="00402791" w:rsidP="00402791">
      <w:pPr>
        <w:pStyle w:val="a8"/>
        <w:spacing w:afterLines="50" w:after="156"/>
        <w:ind w:leftChars="0" w:left="0" w:firstLineChars="0" w:firstLine="0"/>
        <w:jc w:val="center"/>
        <w:rPr>
          <w:rFonts w:ascii="宋体" w:hAnsi="宋体" w:cs="宋体"/>
          <w:b/>
          <w:szCs w:val="21"/>
        </w:rPr>
      </w:pPr>
      <w:r>
        <w:rPr>
          <w:rFonts w:ascii="宋体" w:hAnsi="宋体" w:cs="宋体" w:hint="eastAsia"/>
          <w:b/>
          <w:szCs w:val="21"/>
        </w:rPr>
        <w:t>第五部分 保险金申请与给付</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第十八条 保险金的申请与给付</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b/>
          <w:szCs w:val="21"/>
        </w:rPr>
      </w:pPr>
      <w:r>
        <w:rPr>
          <w:rFonts w:ascii="宋体" w:hAnsi="宋体" w:cs="宋体" w:hint="eastAsia"/>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ascii="宋体" w:hAnsi="宋体" w:cs="宋体" w:hint="eastAsia"/>
          <w:b/>
          <w:szCs w:val="21"/>
        </w:rPr>
        <w:t>保险金申请人未能提供有关材料，导致保险人无法核实该申请的真实性的，保险人对无法核实部分不承担给付保险金的责任。</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（一）身故保险金申请</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1.保险金给付申请书；</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2.保险单原件或其他保险凭证原件（如因飞机失事导致相关资料丢失，无需提供）；</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 xml:space="preserve">3.保险金申请人的有效身份证件；保险金作为被保险人遗产时，保险金申请人还应提供可证明其合法继承权的相关权利文件； </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4.由航空班机承运人出具的意外伤害事故证明；</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5.公安部门或卫生行政部门批准的二级以上（含二级）医院或保险人认可的医院出具的被保险人死亡证明或验尸报告；如被保险人因意外伤害事故被宣告死亡，须提供人民法院出具的宣告死亡判决书；</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6.被保险人户籍注销证明；</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7.保险金申请人所能提供的其他与确认保险事故的性质、原因、伤害程度等有关的证明和资料。</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（二）残疾保险金申请</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1.保险金给付申请书；</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2.保险单原件或其他保险凭证原件；</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3.保险金申请人的有效身份证件；</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4.由航空班机承运人出具的意外伤害事故证明；</w:t>
      </w:r>
    </w:p>
    <w:p w:rsidR="00402791" w:rsidRPr="007429A8" w:rsidRDefault="00402791" w:rsidP="00402791">
      <w:pPr>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5.卫生行政部门批准的二级以上（含二级）有鉴定资质的医疗机构、保险人认可的医疗机构、司法鉴定机构出具的残疾鉴定书；</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sidRPr="007429A8">
        <w:rPr>
          <w:rFonts w:ascii="宋体" w:hAnsi="宋体" w:cs="宋体" w:hint="eastAsia"/>
          <w:szCs w:val="21"/>
        </w:rPr>
        <w:t>6.保险金申请人所能提供的其他与确认保险事故的性质、原因、伤害程度等有关的证明和资料。</w:t>
      </w:r>
    </w:p>
    <w:p w:rsidR="00402791" w:rsidRDefault="00402791" w:rsidP="00402791">
      <w:pPr>
        <w:pStyle w:val="a8"/>
        <w:spacing w:afterLines="50" w:after="156"/>
        <w:ind w:leftChars="0" w:left="0" w:firstLineChars="0" w:firstLine="0"/>
        <w:jc w:val="center"/>
        <w:rPr>
          <w:rFonts w:ascii="宋体" w:hAnsi="宋体" w:cs="宋体"/>
          <w:b/>
          <w:szCs w:val="21"/>
        </w:rPr>
      </w:pPr>
    </w:p>
    <w:p w:rsidR="00402791" w:rsidRDefault="00402791" w:rsidP="00402791">
      <w:pPr>
        <w:pStyle w:val="a8"/>
        <w:spacing w:afterLines="50" w:after="156"/>
        <w:ind w:leftChars="0" w:left="0" w:firstLineChars="0" w:firstLine="0"/>
        <w:jc w:val="center"/>
        <w:rPr>
          <w:rFonts w:ascii="宋体" w:hAnsi="宋体" w:cs="宋体"/>
          <w:b/>
          <w:szCs w:val="21"/>
        </w:rPr>
      </w:pPr>
      <w:r>
        <w:rPr>
          <w:rFonts w:ascii="宋体" w:hAnsi="宋体" w:cs="宋体" w:hint="eastAsia"/>
          <w:b/>
          <w:szCs w:val="21"/>
        </w:rPr>
        <w:t>第六部分 争议处理和法律适用</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第十九条 合同的争议处理</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因履行本保险合同发生的争议，由当事人协商解决。</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协商不成的，提交保险单载明的仲裁机构仲裁。保险单未载明仲裁机构且争议发生后未达成仲裁协议的，可向中华人民共和国有管辖权的人民法院起诉。</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第二十条 法律适用</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lastRenderedPageBreak/>
        <w:t>与本保险合同有关的以及履行本保险合同产生的一切争议处理适用中华人民共和国法律</w:t>
      </w:r>
      <w:r w:rsidRPr="007429A8">
        <w:rPr>
          <w:rFonts w:ascii="宋体" w:hAnsi="宋体" w:cs="宋体" w:hint="eastAsia"/>
          <w:b/>
          <w:bCs/>
          <w:szCs w:val="21"/>
        </w:rPr>
        <w:t>（不包括香港、澳门</w:t>
      </w:r>
      <w:r>
        <w:rPr>
          <w:rFonts w:ascii="宋体" w:hAnsi="宋体" w:cs="宋体" w:hint="eastAsia"/>
          <w:b/>
          <w:bCs/>
          <w:szCs w:val="21"/>
        </w:rPr>
        <w:t>特别行政区</w:t>
      </w:r>
      <w:r w:rsidRPr="007429A8">
        <w:rPr>
          <w:rFonts w:ascii="宋体" w:hAnsi="宋体" w:cs="宋体" w:hint="eastAsia"/>
          <w:b/>
          <w:bCs/>
          <w:szCs w:val="21"/>
        </w:rPr>
        <w:t>及台湾</w:t>
      </w:r>
      <w:r>
        <w:rPr>
          <w:rFonts w:ascii="宋体" w:hAnsi="宋体" w:cs="宋体" w:hint="eastAsia"/>
          <w:b/>
          <w:bCs/>
          <w:szCs w:val="21"/>
        </w:rPr>
        <w:t>地区</w:t>
      </w:r>
      <w:r w:rsidRPr="007429A8">
        <w:rPr>
          <w:rFonts w:ascii="宋体" w:hAnsi="宋体" w:cs="宋体" w:hint="eastAsia"/>
          <w:b/>
          <w:bCs/>
          <w:szCs w:val="21"/>
        </w:rPr>
        <w:t>法律）</w:t>
      </w:r>
      <w:r>
        <w:rPr>
          <w:rFonts w:ascii="宋体" w:hAnsi="宋体" w:cs="宋体" w:hint="eastAsia"/>
          <w:szCs w:val="21"/>
        </w:rPr>
        <w:t>。</w:t>
      </w:r>
    </w:p>
    <w:p w:rsidR="00402791" w:rsidRDefault="00402791" w:rsidP="00402791">
      <w:pPr>
        <w:spacing w:afterLines="50" w:after="156"/>
        <w:jc w:val="center"/>
        <w:rPr>
          <w:rFonts w:ascii="宋体" w:hAnsi="宋体" w:cs="宋体"/>
          <w:b/>
          <w:bCs/>
          <w:szCs w:val="21"/>
        </w:rPr>
      </w:pPr>
    </w:p>
    <w:p w:rsidR="00402791" w:rsidRDefault="00402791" w:rsidP="00402791">
      <w:pPr>
        <w:spacing w:afterLines="50" w:after="156"/>
        <w:jc w:val="center"/>
        <w:rPr>
          <w:rFonts w:ascii="宋体" w:hAnsi="宋体" w:cs="宋体"/>
          <w:b/>
          <w:bCs/>
          <w:szCs w:val="21"/>
        </w:rPr>
      </w:pPr>
      <w:r>
        <w:rPr>
          <w:rFonts w:ascii="宋体" w:hAnsi="宋体" w:cs="宋体" w:hint="eastAsia"/>
          <w:b/>
          <w:bCs/>
          <w:szCs w:val="21"/>
        </w:rPr>
        <w:t>第七部分 保险合同的解除与终止</w:t>
      </w:r>
    </w:p>
    <w:p w:rsidR="00402791" w:rsidRDefault="00402791" w:rsidP="00402791">
      <w:pPr>
        <w:pStyle w:val="a8"/>
        <w:spacing w:afterLines="50" w:after="156"/>
        <w:ind w:leftChars="0" w:left="0" w:firstLine="422"/>
        <w:rPr>
          <w:rFonts w:ascii="宋体" w:hAnsi="宋体" w:cs="宋体"/>
          <w:b/>
          <w:szCs w:val="21"/>
        </w:rPr>
      </w:pPr>
      <w:r>
        <w:rPr>
          <w:rFonts w:ascii="宋体" w:hAnsi="宋体" w:cs="宋体" w:hint="eastAsia"/>
          <w:b/>
          <w:szCs w:val="21"/>
        </w:rPr>
        <w:t>第二十一条 合同的解除</w:t>
      </w:r>
    </w:p>
    <w:p w:rsidR="00402791" w:rsidRPr="007429A8" w:rsidRDefault="00402791" w:rsidP="00402791">
      <w:pPr>
        <w:tabs>
          <w:tab w:val="left" w:pos="2835"/>
          <w:tab w:val="left" w:pos="4620"/>
        </w:tabs>
        <w:adjustRightInd w:val="0"/>
        <w:snapToGrid w:val="0"/>
        <w:spacing w:afterLines="50" w:after="156"/>
        <w:ind w:firstLineChars="200" w:firstLine="420"/>
        <w:jc w:val="left"/>
        <w:rPr>
          <w:rFonts w:ascii="宋体" w:hAnsi="宋体" w:cs="宋体"/>
          <w:szCs w:val="21"/>
        </w:rPr>
      </w:pPr>
      <w:r w:rsidRPr="007429A8">
        <w:rPr>
          <w:rFonts w:ascii="宋体" w:hAnsi="宋体" w:cs="宋体" w:hint="eastAsia"/>
          <w:szCs w:val="21"/>
        </w:rPr>
        <w:t>本保险合同成立后，投保人可以在本保险合同约定的航空班机起飞前通知保险人要求解除本保险合同。</w:t>
      </w:r>
    </w:p>
    <w:p w:rsidR="00402791" w:rsidRPr="007429A8" w:rsidRDefault="00402791" w:rsidP="00402791">
      <w:pPr>
        <w:tabs>
          <w:tab w:val="left" w:pos="2835"/>
          <w:tab w:val="left" w:pos="4620"/>
        </w:tabs>
        <w:adjustRightInd w:val="0"/>
        <w:snapToGrid w:val="0"/>
        <w:spacing w:afterLines="50" w:after="156"/>
        <w:ind w:firstLineChars="200" w:firstLine="420"/>
        <w:jc w:val="left"/>
        <w:rPr>
          <w:rFonts w:ascii="宋体" w:hAnsi="宋体" w:cs="宋体"/>
          <w:szCs w:val="21"/>
        </w:rPr>
      </w:pPr>
      <w:r w:rsidRPr="007429A8">
        <w:rPr>
          <w:rFonts w:ascii="宋体" w:hAnsi="宋体" w:cs="宋体" w:hint="eastAsia"/>
          <w:szCs w:val="21"/>
        </w:rPr>
        <w:t>投保人要求解除本保险合同时，应提供下列证明和资料：</w:t>
      </w:r>
    </w:p>
    <w:p w:rsidR="00402791" w:rsidRPr="007429A8" w:rsidRDefault="00402791" w:rsidP="00402791">
      <w:pPr>
        <w:tabs>
          <w:tab w:val="left" w:pos="2835"/>
          <w:tab w:val="left" w:pos="4620"/>
        </w:tabs>
        <w:adjustRightInd w:val="0"/>
        <w:snapToGrid w:val="0"/>
        <w:spacing w:afterLines="50" w:after="156"/>
        <w:ind w:firstLineChars="200" w:firstLine="420"/>
        <w:jc w:val="left"/>
        <w:rPr>
          <w:rFonts w:ascii="宋体" w:hAnsi="宋体" w:cs="宋体"/>
          <w:szCs w:val="21"/>
        </w:rPr>
      </w:pPr>
      <w:r w:rsidRPr="007429A8">
        <w:rPr>
          <w:rFonts w:ascii="宋体" w:hAnsi="宋体" w:cs="宋体" w:hint="eastAsia"/>
          <w:szCs w:val="21"/>
        </w:rPr>
        <w:t>（一）保险合同解除申请书；</w:t>
      </w:r>
    </w:p>
    <w:p w:rsidR="00402791" w:rsidRPr="007429A8" w:rsidRDefault="00402791" w:rsidP="00402791">
      <w:pPr>
        <w:tabs>
          <w:tab w:val="left" w:pos="2835"/>
          <w:tab w:val="left" w:pos="4620"/>
        </w:tabs>
        <w:adjustRightInd w:val="0"/>
        <w:snapToGrid w:val="0"/>
        <w:spacing w:afterLines="50" w:after="156"/>
        <w:ind w:firstLineChars="200" w:firstLine="420"/>
        <w:jc w:val="left"/>
        <w:rPr>
          <w:rFonts w:ascii="宋体" w:hAnsi="宋体" w:cs="宋体"/>
          <w:szCs w:val="21"/>
        </w:rPr>
      </w:pPr>
      <w:r w:rsidRPr="007429A8">
        <w:rPr>
          <w:rFonts w:ascii="宋体" w:hAnsi="宋体" w:cs="宋体" w:hint="eastAsia"/>
          <w:szCs w:val="21"/>
        </w:rPr>
        <w:t>（二）保险单原件或其他保险凭证原件；</w:t>
      </w:r>
    </w:p>
    <w:p w:rsidR="00402791" w:rsidRPr="007429A8" w:rsidRDefault="00402791" w:rsidP="00402791">
      <w:pPr>
        <w:tabs>
          <w:tab w:val="left" w:pos="2835"/>
          <w:tab w:val="left" w:pos="4620"/>
        </w:tabs>
        <w:adjustRightInd w:val="0"/>
        <w:snapToGrid w:val="0"/>
        <w:spacing w:afterLines="50" w:after="156"/>
        <w:ind w:firstLineChars="200" w:firstLine="420"/>
        <w:jc w:val="left"/>
        <w:rPr>
          <w:rFonts w:ascii="宋体" w:hAnsi="宋体" w:cs="宋体"/>
          <w:szCs w:val="21"/>
        </w:rPr>
      </w:pPr>
      <w:r w:rsidRPr="007429A8">
        <w:rPr>
          <w:rFonts w:ascii="宋体" w:hAnsi="宋体" w:cs="宋体" w:hint="eastAsia"/>
          <w:szCs w:val="21"/>
        </w:rPr>
        <w:t>（三）投保人有效身份证件。</w:t>
      </w:r>
    </w:p>
    <w:p w:rsidR="00402791" w:rsidRDefault="00402791" w:rsidP="00402791">
      <w:pPr>
        <w:tabs>
          <w:tab w:val="left" w:pos="2835"/>
          <w:tab w:val="left" w:pos="4620"/>
        </w:tabs>
        <w:adjustRightInd w:val="0"/>
        <w:snapToGrid w:val="0"/>
        <w:spacing w:afterLines="50" w:after="156"/>
        <w:ind w:firstLineChars="200" w:firstLine="420"/>
        <w:jc w:val="left"/>
        <w:rPr>
          <w:rFonts w:ascii="宋体" w:hAnsi="宋体" w:cs="宋体"/>
          <w:szCs w:val="21"/>
        </w:rPr>
      </w:pPr>
      <w:r w:rsidRPr="007429A8">
        <w:rPr>
          <w:rFonts w:ascii="宋体" w:hAnsi="宋体" w:cs="宋体" w:hint="eastAsia"/>
          <w:szCs w:val="21"/>
        </w:rPr>
        <w:t>投保人要求解除本合同，自保险人接到保险合同解除申请书之日次日零时起，本合同的效力终止。保险人收到上述证明文件和资料之日起30日内退还保险费。</w:t>
      </w:r>
    </w:p>
    <w:p w:rsidR="00402791" w:rsidRDefault="00402791" w:rsidP="00402791">
      <w:pPr>
        <w:pStyle w:val="a8"/>
        <w:spacing w:afterLines="50" w:after="156"/>
        <w:ind w:leftChars="0" w:left="0" w:firstLineChars="0" w:firstLine="0"/>
        <w:rPr>
          <w:rFonts w:ascii="宋体" w:hAnsi="宋体" w:cs="宋体"/>
          <w:b/>
          <w:szCs w:val="21"/>
        </w:rPr>
      </w:pPr>
    </w:p>
    <w:p w:rsidR="00402791" w:rsidRDefault="00402791" w:rsidP="00402791">
      <w:pPr>
        <w:pStyle w:val="a8"/>
        <w:spacing w:afterLines="50" w:after="156"/>
        <w:ind w:leftChars="0" w:left="0" w:firstLineChars="0" w:firstLine="0"/>
        <w:jc w:val="center"/>
        <w:rPr>
          <w:rFonts w:ascii="宋体" w:hAnsi="宋体" w:cs="宋体"/>
          <w:b/>
          <w:szCs w:val="21"/>
        </w:rPr>
      </w:pPr>
      <w:r>
        <w:rPr>
          <w:rFonts w:ascii="宋体" w:hAnsi="宋体" w:cs="宋体" w:hint="eastAsia"/>
          <w:b/>
          <w:szCs w:val="21"/>
        </w:rPr>
        <w:t>第八部分 释义</w:t>
      </w:r>
    </w:p>
    <w:p w:rsidR="00402791" w:rsidRDefault="00402791" w:rsidP="00402791">
      <w:pPr>
        <w:pStyle w:val="a8"/>
        <w:spacing w:afterLines="50" w:after="156"/>
        <w:ind w:leftChars="0" w:left="0" w:firstLine="422"/>
        <w:rPr>
          <w:rFonts w:ascii="宋体" w:hAnsi="宋体" w:cs="宋体"/>
          <w:szCs w:val="21"/>
        </w:rPr>
      </w:pPr>
      <w:r>
        <w:rPr>
          <w:rFonts w:ascii="宋体" w:hAnsi="宋体" w:cs="宋体" w:hint="eastAsia"/>
          <w:b/>
          <w:szCs w:val="21"/>
        </w:rPr>
        <w:t>一、</w:t>
      </w:r>
      <w:r>
        <w:rPr>
          <w:rFonts w:ascii="宋体" w:hAnsi="宋体" w:cs="宋体" w:hint="eastAsia"/>
          <w:b/>
          <w:bCs/>
          <w:szCs w:val="21"/>
        </w:rPr>
        <w:t>保险人</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指与投保人签订本保险合同的阳光财产保险股份有限公司。</w:t>
      </w:r>
    </w:p>
    <w:p w:rsidR="00402791" w:rsidRDefault="00402791" w:rsidP="00402791">
      <w:pPr>
        <w:pStyle w:val="a8"/>
        <w:spacing w:afterLines="50" w:after="156"/>
        <w:ind w:leftChars="0" w:left="0" w:firstLine="422"/>
        <w:rPr>
          <w:rFonts w:ascii="宋体" w:hAnsi="宋体" w:cs="宋体"/>
          <w:szCs w:val="21"/>
        </w:rPr>
      </w:pPr>
      <w:r>
        <w:rPr>
          <w:rFonts w:ascii="宋体" w:hAnsi="宋体" w:cs="宋体" w:hint="eastAsia"/>
          <w:b/>
          <w:szCs w:val="21"/>
        </w:rPr>
        <w:t>二、意外伤害</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指以外来的、突发的、非本意的和非疾病的客观事件为直接原因致使身体受到的伤害。</w:t>
      </w:r>
    </w:p>
    <w:p w:rsidR="00402791" w:rsidRDefault="00402791" w:rsidP="00402791">
      <w:pPr>
        <w:tabs>
          <w:tab w:val="left" w:pos="2835"/>
          <w:tab w:val="left" w:pos="4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三、医院</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本保险合同所指的医院是符合下列所有条件的机构，</w:t>
      </w:r>
      <w:r w:rsidRPr="007429A8">
        <w:rPr>
          <w:rFonts w:ascii="宋体" w:hAnsi="宋体" w:cs="宋体" w:hint="eastAsia"/>
          <w:b/>
          <w:bCs/>
          <w:szCs w:val="21"/>
        </w:rPr>
        <w:t>但不包括主要作为康复、门诊、护理、疗养、戒酒、戒毒或类似的机构</w:t>
      </w:r>
      <w:r>
        <w:rPr>
          <w:rFonts w:ascii="宋体" w:hAnsi="宋体" w:cs="宋体" w:hint="eastAsia"/>
          <w:szCs w:val="21"/>
        </w:rPr>
        <w:t>。</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（1）拥有合法经营执照；</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（2）设立的主要目的是向受伤者和患者提供留院治疗和护理服务；</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（3）有医师和护士提供全日二十四小时的医疗和护理服务；</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（4）二级或二级以上的医院，包括保险人认可的与二级或二级以上医院相同规模的医院。</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上述医院的定义适用于</w:t>
      </w:r>
      <w:r w:rsidRPr="007429A8">
        <w:rPr>
          <w:rFonts w:ascii="宋体" w:hAnsi="宋体" w:cs="宋体" w:hint="eastAsia"/>
          <w:b/>
          <w:bCs/>
          <w:szCs w:val="21"/>
        </w:rPr>
        <w:t>除香港、澳门</w:t>
      </w:r>
      <w:r>
        <w:rPr>
          <w:rFonts w:ascii="宋体" w:hAnsi="宋体" w:cs="Arial" w:hint="eastAsia"/>
          <w:b/>
          <w:bCs/>
          <w:szCs w:val="21"/>
        </w:rPr>
        <w:t>特别行政区</w:t>
      </w:r>
      <w:r w:rsidRPr="007429A8">
        <w:rPr>
          <w:rFonts w:ascii="宋体" w:hAnsi="宋体" w:cs="宋体" w:hint="eastAsia"/>
          <w:b/>
          <w:bCs/>
          <w:szCs w:val="21"/>
        </w:rPr>
        <w:t>、台湾地区以外</w:t>
      </w:r>
      <w:r>
        <w:rPr>
          <w:rFonts w:ascii="宋体" w:hAnsi="宋体" w:cs="宋体" w:hint="eastAsia"/>
          <w:szCs w:val="21"/>
        </w:rPr>
        <w:t>的中国地区。</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被保险人须在本定义规定的医院治疗，但意外伤害事故导致的急救不受此限制，但在急救情况稳定后，须转入本定义规定的医院治疗。</w:t>
      </w:r>
    </w:p>
    <w:p w:rsidR="00402791" w:rsidRDefault="00402791" w:rsidP="00402791">
      <w:pPr>
        <w:spacing w:afterLines="50" w:after="156"/>
        <w:ind w:firstLineChars="200" w:firstLine="422"/>
        <w:rPr>
          <w:rFonts w:ascii="宋体" w:hAnsi="宋体" w:cs="宋体"/>
          <w:b/>
          <w:szCs w:val="21"/>
        </w:rPr>
      </w:pPr>
      <w:r w:rsidRPr="007429A8">
        <w:rPr>
          <w:rFonts w:ascii="宋体" w:hAnsi="宋体" w:cs="宋体" w:hint="eastAsia"/>
          <w:b/>
          <w:szCs w:val="21"/>
        </w:rPr>
        <w:t>四</w:t>
      </w:r>
      <w:r w:rsidRPr="007751FB">
        <w:rPr>
          <w:rFonts w:ascii="宋体" w:hAnsi="宋体" w:cs="宋体" w:hint="eastAsia"/>
          <w:b/>
          <w:szCs w:val="21"/>
        </w:rPr>
        <w:t>、</w:t>
      </w:r>
      <w:r>
        <w:rPr>
          <w:rFonts w:ascii="宋体" w:hAnsi="宋体" w:cs="宋体" w:hint="eastAsia"/>
          <w:b/>
          <w:szCs w:val="21"/>
        </w:rPr>
        <w:t>等效航班</w:t>
      </w:r>
    </w:p>
    <w:p w:rsidR="00402791" w:rsidRDefault="00402791" w:rsidP="00402791">
      <w:pPr>
        <w:tabs>
          <w:tab w:val="left" w:pos="2835"/>
          <w:tab w:val="left" w:pos="4620"/>
        </w:tabs>
        <w:adjustRightInd w:val="0"/>
        <w:snapToGrid w:val="0"/>
        <w:spacing w:afterLines="50" w:after="156"/>
        <w:ind w:firstLineChars="200" w:firstLine="420"/>
        <w:rPr>
          <w:rFonts w:ascii="宋体" w:hAnsi="宋体" w:cs="宋体"/>
          <w:szCs w:val="21"/>
        </w:rPr>
      </w:pPr>
      <w:r>
        <w:rPr>
          <w:rFonts w:ascii="宋体" w:hAnsi="宋体" w:cs="宋体" w:hint="eastAsia"/>
          <w:szCs w:val="21"/>
        </w:rPr>
        <w:t>是指由于各种原因由航空公司为约定航班所有旅客调整的班机或被保险人经航空公司同意对约定航班改签并且</w:t>
      </w:r>
      <w:proofErr w:type="gramStart"/>
      <w:r>
        <w:rPr>
          <w:rFonts w:ascii="宋体" w:hAnsi="宋体" w:cs="宋体" w:hint="eastAsia"/>
          <w:szCs w:val="21"/>
        </w:rPr>
        <w:t>起始港</w:t>
      </w:r>
      <w:proofErr w:type="gramEnd"/>
      <w:r>
        <w:rPr>
          <w:rFonts w:ascii="宋体" w:hAnsi="宋体" w:cs="宋体" w:hint="eastAsia"/>
          <w:szCs w:val="21"/>
        </w:rPr>
        <w:t>和目的港与原约定航班相同的班机。</w:t>
      </w:r>
    </w:p>
    <w:p w:rsidR="00402791" w:rsidRDefault="00402791" w:rsidP="00402791">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五、感染艾滋病病毒或患艾滋病</w:t>
      </w:r>
    </w:p>
    <w:p w:rsidR="00402791" w:rsidRDefault="00402791" w:rsidP="00402791">
      <w:pPr>
        <w:adjustRightInd w:val="0"/>
        <w:snapToGrid w:val="0"/>
        <w:spacing w:afterLines="50" w:after="156"/>
        <w:ind w:firstLineChars="200" w:firstLine="420"/>
        <w:rPr>
          <w:rFonts w:ascii="宋体" w:hAnsi="宋体" w:cs="宋体"/>
          <w:szCs w:val="21"/>
        </w:rPr>
      </w:pPr>
      <w:r>
        <w:rPr>
          <w:rFonts w:ascii="宋体" w:hAnsi="宋体" w:cs="宋体" w:hint="eastAsia"/>
          <w:szCs w:val="21"/>
        </w:rPr>
        <w:t>艾滋病病毒指人类免疫缺陷病毒，英文缩写为HIV。艾滋病指人类免疫缺陷病毒引起的</w:t>
      </w:r>
      <w:r>
        <w:rPr>
          <w:rFonts w:ascii="宋体" w:hAnsi="宋体" w:cs="宋体" w:hint="eastAsia"/>
          <w:szCs w:val="21"/>
        </w:rPr>
        <w:lastRenderedPageBreak/>
        <w:t>获得性免疫缺陷综合征，英文缩写为AIDS。</w:t>
      </w:r>
    </w:p>
    <w:p w:rsidR="00402791" w:rsidRDefault="00402791" w:rsidP="00402791">
      <w:pPr>
        <w:pStyle w:val="a8"/>
        <w:spacing w:afterLines="50" w:after="156"/>
        <w:ind w:leftChars="0" w:left="0"/>
        <w:rPr>
          <w:rFonts w:ascii="宋体" w:hAnsi="宋体" w:cs="宋体"/>
          <w:szCs w:val="21"/>
        </w:rPr>
      </w:pPr>
      <w:r>
        <w:rPr>
          <w:rFonts w:ascii="宋体" w:hAnsi="宋体" w:cs="宋体" w:hint="eastAsia"/>
          <w:szCs w:val="21"/>
        </w:rPr>
        <w:t>在人体血液或其他样本中检测到艾滋病病毒或其抗体呈阳性，没有出现临床症状或体征的，为感染艾滋病病毒；如果同时出现了明显临床症状或体征的，为患艾滋病。</w:t>
      </w:r>
    </w:p>
    <w:p w:rsidR="00402791" w:rsidRDefault="00402791" w:rsidP="00402791">
      <w:pPr>
        <w:spacing w:afterLines="50" w:after="156"/>
        <w:ind w:firstLineChars="200" w:firstLine="422"/>
        <w:rPr>
          <w:rFonts w:ascii="宋体" w:hAnsi="宋体" w:cs="宋体"/>
          <w:szCs w:val="21"/>
        </w:rPr>
      </w:pPr>
      <w:r>
        <w:rPr>
          <w:rFonts w:ascii="宋体" w:hAnsi="宋体" w:cs="宋体" w:hint="eastAsia"/>
          <w:b/>
          <w:szCs w:val="21"/>
        </w:rPr>
        <w:t>六、</w:t>
      </w:r>
      <w:r>
        <w:rPr>
          <w:rStyle w:val="Char1"/>
          <w:rFonts w:ascii="宋体" w:hAnsi="宋体" w:cs="宋体" w:hint="eastAsia"/>
          <w:sz w:val="21"/>
          <w:szCs w:val="21"/>
        </w:rPr>
        <w:t>保险金申请人</w:t>
      </w:r>
    </w:p>
    <w:p w:rsidR="00402791" w:rsidRDefault="00402791" w:rsidP="00402791">
      <w:pPr>
        <w:spacing w:afterLines="50" w:after="156"/>
        <w:ind w:firstLineChars="200" w:firstLine="420"/>
        <w:rPr>
          <w:rStyle w:val="Char1"/>
          <w:rFonts w:ascii="宋体" w:hAnsi="宋体" w:cs="宋体"/>
          <w:sz w:val="21"/>
          <w:szCs w:val="21"/>
        </w:rPr>
      </w:pPr>
      <w:r w:rsidRPr="007429A8">
        <w:rPr>
          <w:rFonts w:ascii="宋体" w:hAnsi="宋体" w:cs="宋体" w:hint="eastAsia"/>
          <w:szCs w:val="21"/>
        </w:rPr>
        <w:t>指被保险人本人、受益人或依法享有保险金请求权的其他自然人。</w:t>
      </w:r>
      <w:r w:rsidRPr="007429A8">
        <w:rPr>
          <w:rFonts w:ascii="宋体" w:hAnsi="宋体" w:cs="宋体" w:hint="eastAsia"/>
          <w:szCs w:val="21"/>
        </w:rPr>
        <w:br/>
      </w:r>
      <w:r>
        <w:rPr>
          <w:rStyle w:val="Char10"/>
          <w:rFonts w:ascii="宋体" w:hAnsi="宋体" w:cs="宋体" w:hint="eastAsia"/>
          <w:bCs w:val="0"/>
          <w:sz w:val="21"/>
          <w:szCs w:val="21"/>
        </w:rPr>
        <w:t>七、</w:t>
      </w:r>
      <w:r>
        <w:rPr>
          <w:rStyle w:val="Char1"/>
          <w:rFonts w:ascii="宋体" w:hAnsi="宋体" w:cs="宋体" w:hint="eastAsia"/>
          <w:sz w:val="21"/>
          <w:szCs w:val="21"/>
        </w:rPr>
        <w:t>不可抗力</w:t>
      </w:r>
    </w:p>
    <w:p w:rsidR="00402791" w:rsidRDefault="00402791" w:rsidP="00402791">
      <w:pPr>
        <w:spacing w:afterLines="50" w:after="156"/>
        <w:ind w:firstLineChars="200" w:firstLine="420"/>
        <w:rPr>
          <w:rFonts w:ascii="宋体" w:hAnsi="宋体" w:cs="宋体"/>
          <w:szCs w:val="21"/>
        </w:rPr>
      </w:pPr>
      <w:r>
        <w:rPr>
          <w:rFonts w:ascii="宋体" w:hAnsi="宋体" w:cs="宋体" w:hint="eastAsia"/>
          <w:szCs w:val="21"/>
        </w:rPr>
        <w:t>指不能预见、不能避免并不能克服的客观情况。</w:t>
      </w:r>
    </w:p>
    <w:p w:rsidR="00402791" w:rsidRDefault="00402791" w:rsidP="00402791">
      <w:pPr>
        <w:spacing w:afterLines="50" w:after="156"/>
        <w:ind w:firstLineChars="200" w:firstLine="422"/>
        <w:rPr>
          <w:rFonts w:ascii="宋体" w:hAnsi="宋体" w:cs="宋体"/>
          <w:b/>
          <w:szCs w:val="21"/>
        </w:rPr>
      </w:pPr>
      <w:r>
        <w:rPr>
          <w:rFonts w:ascii="宋体" w:hAnsi="宋体" w:cs="宋体" w:hint="eastAsia"/>
          <w:b/>
          <w:szCs w:val="21"/>
        </w:rPr>
        <w:t>八、</w:t>
      </w:r>
      <w:r>
        <w:rPr>
          <w:rFonts w:ascii="宋体" w:hAnsi="宋体" w:cs="宋体" w:hint="eastAsia"/>
          <w:b/>
          <w:bCs/>
          <w:szCs w:val="21"/>
        </w:rPr>
        <w:t>最低现金价值</w:t>
      </w:r>
    </w:p>
    <w:p w:rsidR="00402791" w:rsidRDefault="00402791" w:rsidP="00402791">
      <w:pPr>
        <w:spacing w:afterLines="50" w:after="156"/>
        <w:ind w:firstLineChars="200" w:firstLine="420"/>
        <w:rPr>
          <w:rFonts w:ascii="宋体" w:hAnsi="宋体" w:cs="宋体"/>
          <w:szCs w:val="21"/>
        </w:rPr>
      </w:pPr>
      <w:r>
        <w:rPr>
          <w:rFonts w:ascii="宋体" w:hAnsi="宋体" w:cs="宋体" w:hint="eastAsia"/>
          <w:szCs w:val="21"/>
        </w:rPr>
        <w:t>最低现金价值=净保险费×（1-m/n），其中，m为已生效天数，n为保险期间的天数，经过日期不足一日的按一日计算。</w:t>
      </w:r>
    </w:p>
    <w:p w:rsidR="00402791" w:rsidRDefault="00402791" w:rsidP="00402791">
      <w:pPr>
        <w:spacing w:afterLines="50" w:after="156"/>
        <w:ind w:firstLineChars="200" w:firstLine="420"/>
        <w:rPr>
          <w:rFonts w:ascii="宋体" w:hAnsi="宋体" w:cs="宋体"/>
          <w:szCs w:val="21"/>
        </w:rPr>
      </w:pPr>
      <w:r>
        <w:rPr>
          <w:rFonts w:ascii="宋体" w:hAnsi="宋体" w:cs="宋体" w:hint="eastAsia"/>
          <w:szCs w:val="21"/>
        </w:rPr>
        <w:t>净保险费指投保人所支付的保险费扣除每个保险合同平均承担的保险人的各项费用（含营业费用、代理费、各项税金、保险保障基金等）后的余额，扣除部分占所交保险费的比例在保险单中约定。</w:t>
      </w:r>
      <w:bookmarkEnd w:id="1"/>
      <w:bookmarkEnd w:id="2"/>
      <w:bookmarkEnd w:id="3"/>
    </w:p>
    <w:p w:rsidR="00402791" w:rsidRDefault="00402791" w:rsidP="00402791">
      <w:pPr>
        <w:spacing w:afterLines="50" w:after="156"/>
        <w:ind w:firstLineChars="200" w:firstLine="422"/>
        <w:rPr>
          <w:rFonts w:ascii="宋体" w:hAnsi="宋体" w:cs="宋体"/>
          <w:b/>
          <w:szCs w:val="21"/>
        </w:rPr>
      </w:pPr>
      <w:r>
        <w:rPr>
          <w:rFonts w:ascii="宋体" w:hAnsi="宋体" w:cs="宋体" w:hint="eastAsia"/>
          <w:b/>
          <w:szCs w:val="21"/>
        </w:rPr>
        <w:t>九、《人身保险伤残评定标准及代码》</w:t>
      </w:r>
    </w:p>
    <w:p w:rsidR="00402791" w:rsidRDefault="00402791" w:rsidP="00402791">
      <w:pPr>
        <w:spacing w:afterLines="50" w:after="156"/>
        <w:ind w:firstLineChars="200" w:firstLine="420"/>
        <w:rPr>
          <w:rFonts w:ascii="宋体" w:hAnsi="宋体" w:cs="宋体"/>
          <w:szCs w:val="21"/>
        </w:rPr>
      </w:pPr>
      <w:r>
        <w:rPr>
          <w:rFonts w:ascii="宋体" w:hAnsi="宋体" w:cs="宋体" w:hint="eastAsia"/>
          <w:szCs w:val="21"/>
        </w:rPr>
        <w:t>标准编号为JR/T0083－2013，是由原中国保险监督管理委员会于2014年1月17日发布(保监发[2014]6号)并经国家标准化委员会备案的中华人民共和国金融行业标准。</w:t>
      </w:r>
    </w:p>
    <w:p w:rsidR="00402791" w:rsidRPr="007429A8" w:rsidRDefault="00402791" w:rsidP="00402791">
      <w:pPr>
        <w:spacing w:afterLines="50" w:after="156"/>
        <w:ind w:firstLineChars="200" w:firstLine="422"/>
        <w:rPr>
          <w:rFonts w:ascii="宋体" w:hAnsi="宋体" w:cs="宋体"/>
          <w:b/>
          <w:bCs/>
          <w:szCs w:val="21"/>
        </w:rPr>
      </w:pPr>
      <w:r w:rsidRPr="007429A8">
        <w:rPr>
          <w:rFonts w:ascii="宋体" w:hAnsi="宋体" w:cs="宋体" w:hint="eastAsia"/>
          <w:b/>
          <w:bCs/>
          <w:szCs w:val="21"/>
        </w:rPr>
        <w:t>十、有效身份证件</w:t>
      </w:r>
    </w:p>
    <w:p w:rsidR="00402791" w:rsidRDefault="00402791" w:rsidP="00402791">
      <w:pPr>
        <w:spacing w:afterLines="50" w:after="156"/>
        <w:ind w:firstLineChars="200" w:firstLine="420"/>
        <w:rPr>
          <w:rFonts w:ascii="宋体" w:hAnsi="宋体" w:cs="宋体"/>
          <w:szCs w:val="21"/>
        </w:rPr>
      </w:pPr>
      <w:r>
        <w:rPr>
          <w:rFonts w:ascii="宋体" w:hAnsi="宋体" w:cs="宋体" w:hint="eastAsia"/>
          <w:szCs w:val="21"/>
        </w:rPr>
        <w:t>指由中华人民共和国政府主管部门规定的能够证明其身份的证件，如居民身份证、军官证、警官证、士兵证、户口簿以及中华人民共和国政府主管部门颁发或者认可的有效护照</w:t>
      </w:r>
      <w:r>
        <w:rPr>
          <w:rFonts w:cs="宋体" w:hint="eastAsia"/>
          <w:szCs w:val="21"/>
        </w:rPr>
        <w:t>或者</w:t>
      </w:r>
      <w:r>
        <w:rPr>
          <w:rFonts w:ascii="宋体" w:hAnsi="宋体" w:cs="宋体" w:hint="eastAsia"/>
          <w:szCs w:val="21"/>
        </w:rPr>
        <w:t>其他身份证明文件。</w:t>
      </w:r>
    </w:p>
    <w:p w:rsidR="00402791" w:rsidRDefault="00402791">
      <w:pPr>
        <w:widowControl/>
        <w:jc w:val="left"/>
      </w:pPr>
      <w:r>
        <w:br w:type="page"/>
      </w:r>
    </w:p>
    <w:p w:rsidR="00402791" w:rsidRDefault="00402791" w:rsidP="00402791">
      <w:pPr>
        <w:spacing w:afterLines="50" w:after="156"/>
        <w:jc w:val="center"/>
        <w:rPr>
          <w:rFonts w:hAnsi="宋体" w:cs="宋体"/>
          <w:b/>
          <w:sz w:val="24"/>
          <w:szCs w:val="24"/>
        </w:rPr>
      </w:pPr>
      <w:r>
        <w:rPr>
          <w:rFonts w:hAnsi="宋体" w:cs="宋体" w:hint="eastAsia"/>
          <w:b/>
          <w:sz w:val="24"/>
          <w:szCs w:val="24"/>
        </w:rPr>
        <w:lastRenderedPageBreak/>
        <w:t>阳光财产保险股份有限公司</w:t>
      </w:r>
    </w:p>
    <w:p w:rsidR="00402791" w:rsidRDefault="00402791" w:rsidP="00402791">
      <w:pPr>
        <w:adjustRightInd w:val="0"/>
        <w:snapToGrid w:val="0"/>
        <w:spacing w:afterLines="50" w:after="156"/>
        <w:jc w:val="center"/>
        <w:outlineLvl w:val="1"/>
        <w:rPr>
          <w:rFonts w:hAnsi="宋体" w:cs="宋体"/>
          <w:b/>
          <w:sz w:val="24"/>
          <w:szCs w:val="24"/>
        </w:rPr>
      </w:pPr>
      <w:r>
        <w:rPr>
          <w:rFonts w:hAnsi="宋体" w:cs="宋体" w:hint="eastAsia"/>
          <w:b/>
          <w:sz w:val="24"/>
          <w:szCs w:val="24"/>
        </w:rPr>
        <w:t>附加个人意外伤害医疗保险（互联网专属）条款</w:t>
      </w:r>
      <w:r>
        <w:rPr>
          <w:rFonts w:hAnsi="宋体" w:cs="宋体" w:hint="eastAsia"/>
          <w:b/>
          <w:sz w:val="24"/>
          <w:szCs w:val="24"/>
        </w:rPr>
        <w:t xml:space="preserve"> </w:t>
      </w:r>
    </w:p>
    <w:p w:rsidR="00402791" w:rsidRDefault="00402791" w:rsidP="00402791">
      <w:pPr>
        <w:adjustRightInd w:val="0"/>
        <w:snapToGrid w:val="0"/>
        <w:spacing w:afterLines="50" w:after="156"/>
        <w:jc w:val="center"/>
        <w:outlineLvl w:val="1"/>
        <w:rPr>
          <w:b/>
          <w:szCs w:val="24"/>
        </w:rPr>
      </w:pPr>
      <w:r>
        <w:rPr>
          <w:rFonts w:hAnsi="宋体" w:cs="宋体" w:hint="eastAsia"/>
          <w:b/>
          <w:sz w:val="24"/>
          <w:szCs w:val="24"/>
        </w:rPr>
        <w:t>（注册号：</w:t>
      </w:r>
      <w:r w:rsidRPr="00040095">
        <w:rPr>
          <w:rFonts w:hAnsi="宋体" w:cs="宋体"/>
          <w:b/>
          <w:sz w:val="24"/>
          <w:szCs w:val="24"/>
        </w:rPr>
        <w:t>C00009332522021122328013</w:t>
      </w:r>
      <w:r>
        <w:rPr>
          <w:rFonts w:hAnsi="宋体" w:cs="宋体" w:hint="eastAsia"/>
          <w:b/>
          <w:sz w:val="24"/>
          <w:szCs w:val="24"/>
        </w:rPr>
        <w:t>）</w:t>
      </w:r>
    </w:p>
    <w:p w:rsidR="00402791" w:rsidRDefault="00402791" w:rsidP="00402791">
      <w:pPr>
        <w:pStyle w:val="aa"/>
        <w:adjustRightInd w:val="0"/>
        <w:snapToGrid w:val="0"/>
        <w:spacing w:before="0" w:beforeAutospacing="0" w:afterLines="50" w:after="156" w:afterAutospacing="0"/>
        <w:jc w:val="center"/>
        <w:rPr>
          <w:b/>
          <w:kern w:val="2"/>
          <w:sz w:val="21"/>
          <w:szCs w:val="21"/>
        </w:rPr>
      </w:pPr>
    </w:p>
    <w:p w:rsidR="00402791" w:rsidRDefault="00402791" w:rsidP="00402791">
      <w:pPr>
        <w:pStyle w:val="aa"/>
        <w:adjustRightInd w:val="0"/>
        <w:snapToGrid w:val="0"/>
        <w:spacing w:before="0" w:beforeAutospacing="0" w:afterLines="50" w:after="156" w:afterAutospacing="0"/>
        <w:jc w:val="center"/>
        <w:rPr>
          <w:b/>
          <w:kern w:val="2"/>
          <w:sz w:val="21"/>
          <w:szCs w:val="21"/>
        </w:rPr>
      </w:pPr>
      <w:r>
        <w:rPr>
          <w:rFonts w:hint="eastAsia"/>
          <w:b/>
          <w:kern w:val="2"/>
          <w:sz w:val="21"/>
          <w:szCs w:val="21"/>
        </w:rPr>
        <w:t>总则</w:t>
      </w:r>
    </w:p>
    <w:p w:rsidR="00402791" w:rsidRDefault="00402791" w:rsidP="00402791">
      <w:pPr>
        <w:spacing w:afterLines="50" w:after="156"/>
        <w:ind w:right="-47" w:firstLineChars="200" w:firstLine="422"/>
        <w:rPr>
          <w:rFonts w:hAnsi="宋体" w:cs="宋体"/>
          <w:bCs/>
          <w:szCs w:val="21"/>
        </w:rPr>
      </w:pPr>
      <w:r>
        <w:rPr>
          <w:rFonts w:hAnsi="宋体" w:cs="宋体" w:hint="eastAsia"/>
          <w:b/>
          <w:szCs w:val="21"/>
        </w:rPr>
        <w:t>第一条</w:t>
      </w:r>
      <w:r>
        <w:rPr>
          <w:rFonts w:hAnsi="宋体" w:cs="宋体" w:hint="eastAsia"/>
          <w:b/>
          <w:szCs w:val="21"/>
        </w:rPr>
        <w:t xml:space="preserve"> </w:t>
      </w:r>
      <w:r>
        <w:rPr>
          <w:rFonts w:hAnsi="宋体" w:cs="宋体" w:hint="eastAsia"/>
          <w:bCs/>
          <w:szCs w:val="21"/>
        </w:rPr>
        <w:t>在投保阳光财产保险股份有限公司意外伤害类（互联网专属）保险（以下简称“主险”）的基础上，投保人可以投保本附加险。主</w:t>
      </w:r>
      <w:proofErr w:type="gramStart"/>
      <w:r>
        <w:rPr>
          <w:rFonts w:hAnsi="宋体" w:cs="宋体" w:hint="eastAsia"/>
          <w:bCs/>
          <w:szCs w:val="21"/>
        </w:rPr>
        <w:t>险合同</w:t>
      </w:r>
      <w:proofErr w:type="gramEnd"/>
      <w:r>
        <w:rPr>
          <w:rFonts w:hAnsi="宋体" w:cs="宋体" w:hint="eastAsia"/>
          <w:bCs/>
          <w:szCs w:val="21"/>
        </w:rPr>
        <w:t>效力终止，本附加</w:t>
      </w:r>
      <w:proofErr w:type="gramStart"/>
      <w:r>
        <w:rPr>
          <w:rFonts w:hAnsi="宋体" w:cs="宋体" w:hint="eastAsia"/>
          <w:bCs/>
          <w:szCs w:val="21"/>
        </w:rPr>
        <w:t>险合同</w:t>
      </w:r>
      <w:proofErr w:type="gramEnd"/>
      <w:r>
        <w:rPr>
          <w:rFonts w:hAnsi="宋体" w:cs="宋体" w:hint="eastAsia"/>
          <w:bCs/>
          <w:szCs w:val="21"/>
        </w:rPr>
        <w:t>效力亦同时终止；主</w:t>
      </w:r>
      <w:proofErr w:type="gramStart"/>
      <w:r>
        <w:rPr>
          <w:rFonts w:hAnsi="宋体" w:cs="宋体" w:hint="eastAsia"/>
          <w:bCs/>
          <w:szCs w:val="21"/>
        </w:rPr>
        <w:t>险合同</w:t>
      </w:r>
      <w:proofErr w:type="gramEnd"/>
      <w:r>
        <w:rPr>
          <w:rFonts w:hAnsi="宋体" w:cs="宋体" w:hint="eastAsia"/>
          <w:bCs/>
          <w:szCs w:val="21"/>
        </w:rPr>
        <w:t>无效，本附加</w:t>
      </w:r>
      <w:proofErr w:type="gramStart"/>
      <w:r>
        <w:rPr>
          <w:rFonts w:hAnsi="宋体" w:cs="宋体" w:hint="eastAsia"/>
          <w:bCs/>
          <w:szCs w:val="21"/>
        </w:rPr>
        <w:t>险合同</w:t>
      </w:r>
      <w:proofErr w:type="gramEnd"/>
      <w:r>
        <w:rPr>
          <w:rFonts w:hAnsi="宋体" w:cs="宋体" w:hint="eastAsia"/>
          <w:bCs/>
          <w:szCs w:val="21"/>
        </w:rPr>
        <w:t>亦无效。本附加</w:t>
      </w:r>
      <w:proofErr w:type="gramStart"/>
      <w:r>
        <w:rPr>
          <w:rFonts w:hAnsi="宋体" w:cs="宋体" w:hint="eastAsia"/>
          <w:bCs/>
          <w:szCs w:val="21"/>
        </w:rPr>
        <w:t>险合同</w:t>
      </w:r>
      <w:proofErr w:type="gramEnd"/>
      <w:r>
        <w:rPr>
          <w:rFonts w:hAnsi="宋体" w:cs="宋体" w:hint="eastAsia"/>
          <w:bCs/>
          <w:szCs w:val="21"/>
        </w:rPr>
        <w:t>未约定事项，以主</w:t>
      </w:r>
      <w:proofErr w:type="gramStart"/>
      <w:r>
        <w:rPr>
          <w:rFonts w:hAnsi="宋体" w:cs="宋体" w:hint="eastAsia"/>
          <w:bCs/>
          <w:szCs w:val="21"/>
        </w:rPr>
        <w:t>险合同</w:t>
      </w:r>
      <w:proofErr w:type="gramEnd"/>
      <w:r>
        <w:rPr>
          <w:rFonts w:hAnsi="宋体" w:cs="宋体" w:hint="eastAsia"/>
          <w:bCs/>
          <w:szCs w:val="21"/>
        </w:rPr>
        <w:t>为准；主</w:t>
      </w:r>
      <w:proofErr w:type="gramStart"/>
      <w:r>
        <w:rPr>
          <w:rFonts w:hAnsi="宋体" w:cs="宋体" w:hint="eastAsia"/>
          <w:bCs/>
          <w:szCs w:val="21"/>
        </w:rPr>
        <w:t>险合同</w:t>
      </w:r>
      <w:proofErr w:type="gramEnd"/>
      <w:r>
        <w:rPr>
          <w:rFonts w:hAnsi="宋体" w:cs="宋体" w:hint="eastAsia"/>
          <w:bCs/>
          <w:szCs w:val="21"/>
        </w:rPr>
        <w:t>与本附加</w:t>
      </w:r>
      <w:proofErr w:type="gramStart"/>
      <w:r>
        <w:rPr>
          <w:rFonts w:hAnsi="宋体" w:cs="宋体" w:hint="eastAsia"/>
          <w:bCs/>
          <w:szCs w:val="21"/>
        </w:rPr>
        <w:t>险合同相</w:t>
      </w:r>
      <w:proofErr w:type="gramEnd"/>
      <w:r>
        <w:rPr>
          <w:rFonts w:hAnsi="宋体" w:cs="宋体" w:hint="eastAsia"/>
          <w:bCs/>
          <w:szCs w:val="21"/>
        </w:rPr>
        <w:t>抵触之处，以本附加</w:t>
      </w:r>
      <w:proofErr w:type="gramStart"/>
      <w:r>
        <w:rPr>
          <w:rFonts w:hAnsi="宋体" w:cs="宋体" w:hint="eastAsia"/>
          <w:bCs/>
          <w:szCs w:val="21"/>
        </w:rPr>
        <w:t>险合同</w:t>
      </w:r>
      <w:proofErr w:type="gramEnd"/>
      <w:r>
        <w:rPr>
          <w:rFonts w:hAnsi="宋体" w:cs="宋体" w:hint="eastAsia"/>
          <w:bCs/>
          <w:szCs w:val="21"/>
        </w:rPr>
        <w:t>为准。凡涉及本附加</w:t>
      </w:r>
      <w:proofErr w:type="gramStart"/>
      <w:r>
        <w:rPr>
          <w:rFonts w:hAnsi="宋体" w:cs="宋体" w:hint="eastAsia"/>
          <w:bCs/>
          <w:szCs w:val="21"/>
        </w:rPr>
        <w:t>险合同</w:t>
      </w:r>
      <w:proofErr w:type="gramEnd"/>
      <w:r>
        <w:rPr>
          <w:rFonts w:hAnsi="宋体" w:cs="宋体" w:hint="eastAsia"/>
          <w:bCs/>
          <w:szCs w:val="21"/>
        </w:rPr>
        <w:t>的约定，均应采用书面形式。</w:t>
      </w:r>
    </w:p>
    <w:p w:rsidR="00402791" w:rsidRDefault="00402791" w:rsidP="00402791">
      <w:pPr>
        <w:spacing w:afterLines="50" w:after="156"/>
        <w:ind w:firstLineChars="200" w:firstLine="422"/>
        <w:rPr>
          <w:rFonts w:hAnsi="宋体" w:cs="宋体"/>
          <w:szCs w:val="21"/>
        </w:rPr>
      </w:pPr>
      <w:r>
        <w:rPr>
          <w:rFonts w:hAnsi="宋体" w:cs="宋体" w:hint="eastAsia"/>
          <w:b/>
          <w:szCs w:val="21"/>
        </w:rPr>
        <w:t>第二条</w:t>
      </w:r>
      <w:r>
        <w:rPr>
          <w:rFonts w:hAnsi="宋体" w:cs="宋体" w:hint="eastAsia"/>
          <w:b/>
          <w:szCs w:val="21"/>
        </w:rPr>
        <w:t xml:space="preserve"> </w:t>
      </w:r>
      <w:r>
        <w:rPr>
          <w:rFonts w:hAnsi="宋体" w:cs="宋体" w:hint="eastAsia"/>
          <w:szCs w:val="21"/>
        </w:rPr>
        <w:t>本附加</w:t>
      </w:r>
      <w:proofErr w:type="gramStart"/>
      <w:r>
        <w:rPr>
          <w:rFonts w:hAnsi="宋体" w:cs="宋体" w:hint="eastAsia"/>
          <w:szCs w:val="21"/>
        </w:rPr>
        <w:t>险合同</w:t>
      </w:r>
      <w:proofErr w:type="gramEnd"/>
      <w:r>
        <w:rPr>
          <w:rFonts w:hAnsi="宋体" w:cs="宋体" w:hint="eastAsia"/>
          <w:szCs w:val="21"/>
        </w:rPr>
        <w:t>的被保险人为主</w:t>
      </w:r>
      <w:proofErr w:type="gramStart"/>
      <w:r>
        <w:rPr>
          <w:rFonts w:hAnsi="宋体" w:cs="宋体" w:hint="eastAsia"/>
          <w:szCs w:val="21"/>
        </w:rPr>
        <w:t>险合同</w:t>
      </w:r>
      <w:proofErr w:type="gramEnd"/>
      <w:r>
        <w:rPr>
          <w:rFonts w:hAnsi="宋体" w:cs="宋体" w:hint="eastAsia"/>
          <w:szCs w:val="21"/>
        </w:rPr>
        <w:t>的被保险人。</w:t>
      </w:r>
    </w:p>
    <w:p w:rsidR="00402791" w:rsidRDefault="00402791" w:rsidP="00402791">
      <w:pPr>
        <w:spacing w:afterLines="50" w:after="156"/>
        <w:ind w:right="-47" w:firstLineChars="200" w:firstLine="422"/>
        <w:rPr>
          <w:rFonts w:hAnsi="宋体" w:cs="宋体"/>
          <w:szCs w:val="21"/>
        </w:rPr>
      </w:pPr>
      <w:r>
        <w:rPr>
          <w:rFonts w:hAnsi="宋体" w:cs="宋体" w:hint="eastAsia"/>
          <w:b/>
          <w:szCs w:val="21"/>
        </w:rPr>
        <w:t>第三条</w:t>
      </w:r>
      <w:r>
        <w:rPr>
          <w:rFonts w:hAnsi="宋体" w:cs="宋体" w:hint="eastAsia"/>
          <w:b/>
          <w:szCs w:val="21"/>
        </w:rPr>
        <w:t xml:space="preserve"> </w:t>
      </w:r>
      <w:r>
        <w:rPr>
          <w:rFonts w:hAnsi="宋体" w:cs="宋体" w:hint="eastAsia"/>
          <w:szCs w:val="21"/>
        </w:rPr>
        <w:t>本附加</w:t>
      </w:r>
      <w:proofErr w:type="gramStart"/>
      <w:r>
        <w:rPr>
          <w:rFonts w:hAnsi="宋体" w:cs="宋体" w:hint="eastAsia"/>
          <w:szCs w:val="21"/>
        </w:rPr>
        <w:t>险合同</w:t>
      </w:r>
      <w:proofErr w:type="gramEnd"/>
      <w:r>
        <w:rPr>
          <w:rFonts w:hAnsi="宋体" w:cs="宋体" w:hint="eastAsia"/>
          <w:szCs w:val="21"/>
        </w:rPr>
        <w:t>的投保人与主</w:t>
      </w:r>
      <w:proofErr w:type="gramStart"/>
      <w:r>
        <w:rPr>
          <w:rFonts w:hAnsi="宋体" w:cs="宋体" w:hint="eastAsia"/>
          <w:szCs w:val="21"/>
        </w:rPr>
        <w:t>险合同</w:t>
      </w:r>
      <w:proofErr w:type="gramEnd"/>
      <w:r>
        <w:rPr>
          <w:rFonts w:hAnsi="宋体" w:cs="宋体" w:hint="eastAsia"/>
          <w:szCs w:val="21"/>
        </w:rPr>
        <w:t>一致。</w:t>
      </w:r>
    </w:p>
    <w:p w:rsidR="00402791" w:rsidRDefault="00402791" w:rsidP="00402791">
      <w:pPr>
        <w:pStyle w:val="aa"/>
        <w:adjustRightInd w:val="0"/>
        <w:snapToGrid w:val="0"/>
        <w:spacing w:before="0" w:beforeAutospacing="0" w:afterLines="50" w:after="156" w:afterAutospacing="0"/>
        <w:ind w:firstLineChars="200" w:firstLine="422"/>
        <w:jc w:val="both"/>
        <w:rPr>
          <w:kern w:val="2"/>
          <w:sz w:val="21"/>
          <w:szCs w:val="21"/>
        </w:rPr>
      </w:pPr>
      <w:r>
        <w:rPr>
          <w:rFonts w:hint="eastAsia"/>
          <w:b/>
          <w:kern w:val="2"/>
          <w:sz w:val="21"/>
          <w:szCs w:val="21"/>
        </w:rPr>
        <w:t xml:space="preserve">第四条 </w:t>
      </w:r>
      <w:r>
        <w:rPr>
          <w:rFonts w:hint="eastAsia"/>
          <w:kern w:val="2"/>
          <w:sz w:val="21"/>
          <w:szCs w:val="21"/>
        </w:rPr>
        <w:t>除另有约定外，本附加</w:t>
      </w:r>
      <w:proofErr w:type="gramStart"/>
      <w:r>
        <w:rPr>
          <w:rFonts w:hint="eastAsia"/>
          <w:kern w:val="2"/>
          <w:sz w:val="21"/>
          <w:szCs w:val="21"/>
        </w:rPr>
        <w:t>险合同</w:t>
      </w:r>
      <w:proofErr w:type="gramEnd"/>
      <w:r>
        <w:rPr>
          <w:rFonts w:hint="eastAsia"/>
          <w:kern w:val="2"/>
          <w:sz w:val="21"/>
          <w:szCs w:val="21"/>
        </w:rPr>
        <w:t>的受益人为被保险人本人。</w:t>
      </w:r>
    </w:p>
    <w:p w:rsidR="00402791" w:rsidRDefault="00402791" w:rsidP="00402791">
      <w:pPr>
        <w:pStyle w:val="aa"/>
        <w:adjustRightInd w:val="0"/>
        <w:snapToGrid w:val="0"/>
        <w:spacing w:before="0" w:beforeAutospacing="0" w:afterLines="50" w:after="156" w:afterAutospacing="0"/>
        <w:jc w:val="center"/>
        <w:rPr>
          <w:b/>
          <w:kern w:val="2"/>
          <w:sz w:val="21"/>
          <w:szCs w:val="21"/>
        </w:rPr>
      </w:pPr>
    </w:p>
    <w:p w:rsidR="00402791" w:rsidRDefault="00402791" w:rsidP="00402791">
      <w:pPr>
        <w:pStyle w:val="aa"/>
        <w:adjustRightInd w:val="0"/>
        <w:snapToGrid w:val="0"/>
        <w:spacing w:before="0" w:beforeAutospacing="0" w:afterLines="50" w:after="156" w:afterAutospacing="0"/>
        <w:jc w:val="center"/>
        <w:rPr>
          <w:b/>
          <w:kern w:val="2"/>
          <w:sz w:val="21"/>
          <w:szCs w:val="21"/>
        </w:rPr>
      </w:pPr>
      <w:r>
        <w:rPr>
          <w:rFonts w:hint="eastAsia"/>
          <w:b/>
          <w:kern w:val="2"/>
          <w:sz w:val="21"/>
          <w:szCs w:val="21"/>
        </w:rPr>
        <w:t>保险责任</w:t>
      </w:r>
    </w:p>
    <w:p w:rsidR="00402791" w:rsidRDefault="00402791" w:rsidP="00402791">
      <w:pPr>
        <w:spacing w:afterLines="50" w:after="156"/>
        <w:ind w:firstLineChars="200" w:firstLine="422"/>
        <w:rPr>
          <w:rFonts w:hAnsi="宋体" w:cs="宋体"/>
          <w:szCs w:val="21"/>
        </w:rPr>
      </w:pPr>
      <w:r>
        <w:rPr>
          <w:rFonts w:hAnsi="宋体" w:cs="宋体" w:hint="eastAsia"/>
          <w:b/>
          <w:szCs w:val="21"/>
        </w:rPr>
        <w:t>第五条</w:t>
      </w:r>
      <w:r>
        <w:rPr>
          <w:rFonts w:hAnsi="宋体" w:cs="宋体" w:hint="eastAsia"/>
          <w:b/>
          <w:szCs w:val="21"/>
        </w:rPr>
        <w:t xml:space="preserve"> </w:t>
      </w:r>
      <w:r>
        <w:rPr>
          <w:rFonts w:hAnsi="宋体" w:cs="宋体" w:hint="eastAsia"/>
          <w:szCs w:val="21"/>
        </w:rPr>
        <w:t>在本附加</w:t>
      </w:r>
      <w:proofErr w:type="gramStart"/>
      <w:r>
        <w:rPr>
          <w:rFonts w:hAnsi="宋体" w:cs="宋体" w:hint="eastAsia"/>
          <w:szCs w:val="21"/>
        </w:rPr>
        <w:t>险合同</w:t>
      </w:r>
      <w:proofErr w:type="gramEnd"/>
      <w:r>
        <w:rPr>
          <w:rFonts w:hAnsi="宋体" w:cs="宋体" w:hint="eastAsia"/>
          <w:szCs w:val="21"/>
        </w:rPr>
        <w:t>保险期间内，被保险人因遭受主</w:t>
      </w:r>
      <w:proofErr w:type="gramStart"/>
      <w:r>
        <w:rPr>
          <w:rFonts w:hAnsi="宋体" w:cs="宋体" w:hint="eastAsia"/>
          <w:szCs w:val="21"/>
        </w:rPr>
        <w:t>险合同</w:t>
      </w:r>
      <w:proofErr w:type="gramEnd"/>
      <w:r>
        <w:rPr>
          <w:rFonts w:hAnsi="宋体" w:cs="宋体" w:hint="eastAsia"/>
          <w:szCs w:val="21"/>
        </w:rPr>
        <w:t>保险责任范围内的</w:t>
      </w:r>
      <w:r>
        <w:rPr>
          <w:rFonts w:hAnsi="宋体" w:cs="宋体" w:hint="eastAsia"/>
          <w:b/>
          <w:bCs/>
          <w:szCs w:val="21"/>
        </w:rPr>
        <w:t>意外伤害</w:t>
      </w:r>
      <w:r>
        <w:rPr>
          <w:rFonts w:hAnsi="宋体" w:cs="宋体" w:hint="eastAsia"/>
          <w:szCs w:val="21"/>
        </w:rPr>
        <w:t>事故需在</w:t>
      </w:r>
      <w:r>
        <w:rPr>
          <w:rFonts w:hAnsi="宋体" w:cs="宋体" w:hint="eastAsia"/>
          <w:b/>
          <w:bCs/>
          <w:szCs w:val="21"/>
        </w:rPr>
        <w:t>医院</w:t>
      </w:r>
      <w:r>
        <w:rPr>
          <w:rFonts w:hAnsi="宋体" w:cs="宋体" w:hint="eastAsia"/>
          <w:szCs w:val="21"/>
        </w:rPr>
        <w:t>进行治疗，对于被保险人在该次意外伤害事故发生之日起</w:t>
      </w:r>
      <w:r>
        <w:rPr>
          <w:rFonts w:hAnsi="宋体" w:cs="宋体" w:hint="eastAsia"/>
          <w:szCs w:val="21"/>
        </w:rPr>
        <w:t>180</w:t>
      </w:r>
      <w:r>
        <w:rPr>
          <w:rFonts w:hAnsi="宋体" w:cs="宋体" w:hint="eastAsia"/>
          <w:szCs w:val="21"/>
        </w:rPr>
        <w:t>日内支出的，符合被保险人接受治疗所在地的社会医疗保险药品目录、诊疗项目目录以及服务设施范围和支付标准的</w:t>
      </w:r>
      <w:r>
        <w:rPr>
          <w:rFonts w:hAnsi="宋体" w:cs="宋体" w:hint="eastAsia"/>
          <w:b/>
          <w:bCs/>
          <w:szCs w:val="21"/>
        </w:rPr>
        <w:t>必需且合理的医疗费用</w:t>
      </w:r>
      <w:r>
        <w:rPr>
          <w:rFonts w:hAnsi="宋体" w:cs="宋体" w:hint="eastAsia"/>
          <w:szCs w:val="21"/>
        </w:rPr>
        <w:t>（以下简称“医疗费用”），</w:t>
      </w:r>
      <w:r>
        <w:rPr>
          <w:rFonts w:hAnsi="宋体" w:cs="宋体" w:hint="eastAsia"/>
          <w:b/>
          <w:bCs/>
          <w:szCs w:val="21"/>
        </w:rPr>
        <w:t>保险人</w:t>
      </w:r>
      <w:r>
        <w:rPr>
          <w:rFonts w:hAnsi="宋体" w:cs="宋体" w:hint="eastAsia"/>
          <w:szCs w:val="21"/>
        </w:rPr>
        <w:t>按如下规则计算并给付保险金：</w:t>
      </w:r>
    </w:p>
    <w:p w:rsidR="00402791" w:rsidRDefault="00402791" w:rsidP="00402791">
      <w:pPr>
        <w:spacing w:afterLines="50" w:after="156"/>
        <w:ind w:firstLineChars="200" w:firstLine="422"/>
        <w:rPr>
          <w:rFonts w:hAnsi="宋体" w:cs="宋体"/>
          <w:b/>
          <w:szCs w:val="21"/>
        </w:rPr>
      </w:pPr>
      <w:r>
        <w:rPr>
          <w:rFonts w:hAnsi="宋体" w:cs="宋体" w:hint="eastAsia"/>
          <w:b/>
          <w:szCs w:val="21"/>
        </w:rPr>
        <w:t>（一）若医疗费用小于或等于免赔额，则保险金等于零；</w:t>
      </w:r>
    </w:p>
    <w:p w:rsidR="00402791" w:rsidRDefault="00402791" w:rsidP="00402791">
      <w:pPr>
        <w:spacing w:afterLines="50" w:after="156"/>
        <w:ind w:firstLineChars="200" w:firstLine="422"/>
        <w:rPr>
          <w:rFonts w:hAnsi="宋体" w:cs="宋体"/>
          <w:b/>
          <w:szCs w:val="21"/>
        </w:rPr>
      </w:pPr>
      <w:r>
        <w:rPr>
          <w:rFonts w:hAnsi="宋体" w:cs="宋体" w:hint="eastAsia"/>
          <w:b/>
          <w:szCs w:val="21"/>
        </w:rPr>
        <w:t>（二）若医疗费用大于免赔额：</w:t>
      </w:r>
    </w:p>
    <w:p w:rsidR="00402791" w:rsidRDefault="00402791" w:rsidP="00402791">
      <w:pPr>
        <w:spacing w:afterLines="50" w:after="156"/>
        <w:ind w:firstLineChars="200" w:firstLine="422"/>
        <w:rPr>
          <w:rFonts w:hAnsi="宋体" w:cs="宋体"/>
          <w:b/>
          <w:szCs w:val="21"/>
        </w:rPr>
      </w:pPr>
      <w:r>
        <w:rPr>
          <w:rFonts w:hAnsi="宋体" w:cs="宋体" w:hint="eastAsia"/>
          <w:b/>
          <w:szCs w:val="21"/>
        </w:rPr>
        <w:t>1.</w:t>
      </w:r>
      <w:r>
        <w:rPr>
          <w:rFonts w:hAnsi="宋体" w:cs="宋体" w:hint="eastAsia"/>
          <w:b/>
          <w:szCs w:val="21"/>
        </w:rPr>
        <w:t>若被保险人未从其他保险计划或</w:t>
      </w:r>
      <w:r>
        <w:rPr>
          <w:rFonts w:hAnsi="宋体" w:cs="宋体" w:hint="eastAsia"/>
          <w:b/>
          <w:bCs/>
          <w:szCs w:val="21"/>
        </w:rPr>
        <w:t>社会医疗保险等</w:t>
      </w:r>
      <w:r>
        <w:rPr>
          <w:rFonts w:hAnsi="宋体" w:cs="宋体" w:hint="eastAsia"/>
          <w:b/>
          <w:szCs w:val="21"/>
        </w:rPr>
        <w:t>任何其他途径取得医疗费用补偿，那么，保险金＝（医疗费用－免赔额）×赔付比例</w:t>
      </w:r>
    </w:p>
    <w:p w:rsidR="00402791" w:rsidRDefault="00402791" w:rsidP="00402791">
      <w:pPr>
        <w:spacing w:afterLines="50" w:after="156"/>
        <w:ind w:firstLineChars="200" w:firstLine="422"/>
        <w:rPr>
          <w:rFonts w:hAnsi="宋体" w:cs="宋体"/>
          <w:b/>
          <w:szCs w:val="21"/>
        </w:rPr>
      </w:pPr>
      <w:r>
        <w:rPr>
          <w:rFonts w:hAnsi="宋体" w:cs="宋体" w:hint="eastAsia"/>
          <w:b/>
          <w:szCs w:val="21"/>
        </w:rPr>
        <w:t>2.</w:t>
      </w:r>
      <w:r>
        <w:rPr>
          <w:rFonts w:hAnsi="宋体" w:cs="宋体" w:hint="eastAsia"/>
          <w:b/>
          <w:szCs w:val="21"/>
        </w:rPr>
        <w:t>若被保险人已从其他保险计划或</w:t>
      </w:r>
      <w:r>
        <w:rPr>
          <w:rFonts w:hAnsi="宋体" w:cs="宋体" w:hint="eastAsia"/>
          <w:b/>
          <w:bCs/>
          <w:szCs w:val="21"/>
        </w:rPr>
        <w:t>社会医疗保险等</w:t>
      </w:r>
      <w:r>
        <w:rPr>
          <w:rFonts w:hAnsi="宋体" w:cs="宋体" w:hint="eastAsia"/>
          <w:b/>
          <w:szCs w:val="21"/>
        </w:rPr>
        <w:t>任何其他途径取得医疗费用补偿，那么：</w:t>
      </w:r>
    </w:p>
    <w:p w:rsidR="00402791" w:rsidRDefault="00402791" w:rsidP="00402791">
      <w:pPr>
        <w:spacing w:afterLines="50" w:after="156"/>
        <w:ind w:firstLineChars="200" w:firstLine="422"/>
        <w:rPr>
          <w:rFonts w:hAnsi="宋体" w:cs="宋体"/>
          <w:b/>
          <w:szCs w:val="21"/>
        </w:rPr>
      </w:pPr>
      <w:r>
        <w:rPr>
          <w:rFonts w:hAnsi="宋体" w:cs="宋体" w:hint="eastAsia"/>
          <w:b/>
          <w:szCs w:val="21"/>
        </w:rPr>
        <w:t>A</w:t>
      </w:r>
      <w:r>
        <w:rPr>
          <w:rFonts w:hAnsi="宋体" w:cs="宋体" w:hint="eastAsia"/>
          <w:b/>
          <w:szCs w:val="21"/>
        </w:rPr>
        <w:t>＝（医疗费用－免赔额）×赔付比例</w:t>
      </w:r>
    </w:p>
    <w:p w:rsidR="00402791" w:rsidRDefault="00402791" w:rsidP="00402791">
      <w:pPr>
        <w:spacing w:afterLines="50" w:after="156"/>
        <w:ind w:firstLineChars="200" w:firstLine="422"/>
        <w:rPr>
          <w:rFonts w:hAnsi="宋体" w:cs="宋体"/>
          <w:b/>
          <w:szCs w:val="21"/>
        </w:rPr>
      </w:pPr>
      <w:r>
        <w:rPr>
          <w:rFonts w:hAnsi="宋体" w:cs="宋体" w:hint="eastAsia"/>
          <w:b/>
          <w:szCs w:val="21"/>
        </w:rPr>
        <w:t>B</w:t>
      </w:r>
      <w:r>
        <w:rPr>
          <w:rFonts w:hAnsi="宋体" w:cs="宋体" w:hint="eastAsia"/>
          <w:b/>
          <w:szCs w:val="21"/>
        </w:rPr>
        <w:t>＝医疗费用－已取得的医疗费用补偿</w:t>
      </w:r>
    </w:p>
    <w:p w:rsidR="00402791" w:rsidRDefault="00402791" w:rsidP="00402791">
      <w:pPr>
        <w:spacing w:afterLines="50" w:after="156"/>
        <w:ind w:firstLineChars="200" w:firstLine="422"/>
        <w:rPr>
          <w:rFonts w:hAnsi="宋体" w:cs="宋体"/>
          <w:b/>
          <w:szCs w:val="21"/>
        </w:rPr>
      </w:pPr>
      <w:r>
        <w:rPr>
          <w:rFonts w:hAnsi="宋体" w:cs="宋体" w:hint="eastAsia"/>
          <w:b/>
          <w:szCs w:val="21"/>
        </w:rPr>
        <w:t>若</w:t>
      </w:r>
      <w:r>
        <w:rPr>
          <w:rFonts w:hAnsi="宋体" w:cs="宋体" w:hint="eastAsia"/>
          <w:b/>
          <w:szCs w:val="21"/>
        </w:rPr>
        <w:t>A</w:t>
      </w:r>
      <w:r>
        <w:rPr>
          <w:rFonts w:hAnsi="宋体" w:cs="宋体" w:hint="eastAsia"/>
          <w:b/>
          <w:szCs w:val="21"/>
        </w:rPr>
        <w:t>≤</w:t>
      </w:r>
      <w:r>
        <w:rPr>
          <w:rFonts w:hAnsi="宋体" w:cs="宋体" w:hint="eastAsia"/>
          <w:b/>
          <w:szCs w:val="21"/>
        </w:rPr>
        <w:t>B</w:t>
      </w:r>
      <w:r>
        <w:rPr>
          <w:rFonts w:hAnsi="宋体" w:cs="宋体" w:hint="eastAsia"/>
          <w:b/>
          <w:szCs w:val="21"/>
        </w:rPr>
        <w:t>，则保险金＝</w:t>
      </w:r>
      <w:r>
        <w:rPr>
          <w:rFonts w:hAnsi="宋体" w:cs="宋体" w:hint="eastAsia"/>
          <w:b/>
          <w:szCs w:val="21"/>
        </w:rPr>
        <w:t>A</w:t>
      </w:r>
    </w:p>
    <w:p w:rsidR="00402791" w:rsidRDefault="00402791" w:rsidP="00402791">
      <w:pPr>
        <w:spacing w:afterLines="50" w:after="156"/>
        <w:ind w:firstLineChars="200" w:firstLine="422"/>
        <w:rPr>
          <w:rFonts w:hAnsi="宋体" w:cs="宋体"/>
          <w:b/>
          <w:szCs w:val="21"/>
        </w:rPr>
      </w:pPr>
      <w:r>
        <w:rPr>
          <w:rFonts w:hAnsi="宋体" w:cs="宋体" w:hint="eastAsia"/>
          <w:b/>
          <w:szCs w:val="21"/>
        </w:rPr>
        <w:t>若</w:t>
      </w:r>
      <w:r>
        <w:rPr>
          <w:rFonts w:hAnsi="宋体" w:cs="宋体" w:hint="eastAsia"/>
          <w:b/>
          <w:szCs w:val="21"/>
        </w:rPr>
        <w:t>A</w:t>
      </w:r>
      <w:r>
        <w:rPr>
          <w:rFonts w:hAnsi="宋体" w:cs="宋体" w:hint="eastAsia"/>
          <w:b/>
          <w:szCs w:val="21"/>
        </w:rPr>
        <w:t>＞</w:t>
      </w:r>
      <w:r>
        <w:rPr>
          <w:rFonts w:hAnsi="宋体" w:cs="宋体" w:hint="eastAsia"/>
          <w:b/>
          <w:szCs w:val="21"/>
        </w:rPr>
        <w:t>B</w:t>
      </w:r>
      <w:r>
        <w:rPr>
          <w:rFonts w:hAnsi="宋体" w:cs="宋体" w:hint="eastAsia"/>
          <w:b/>
          <w:szCs w:val="21"/>
        </w:rPr>
        <w:t>，则保险金＝</w:t>
      </w:r>
      <w:r>
        <w:rPr>
          <w:rFonts w:hAnsi="宋体" w:cs="宋体" w:hint="eastAsia"/>
          <w:b/>
          <w:szCs w:val="21"/>
        </w:rPr>
        <w:t>B</w:t>
      </w:r>
    </w:p>
    <w:p w:rsidR="00402791" w:rsidRDefault="00402791" w:rsidP="00402791">
      <w:pPr>
        <w:spacing w:afterLines="50" w:after="156"/>
        <w:ind w:firstLineChars="200" w:firstLine="422"/>
        <w:rPr>
          <w:rFonts w:hAnsi="宋体" w:cs="宋体"/>
          <w:szCs w:val="21"/>
        </w:rPr>
      </w:pPr>
      <w:r>
        <w:rPr>
          <w:rFonts w:hAnsi="宋体" w:cs="宋体" w:hint="eastAsia"/>
          <w:b/>
          <w:bCs/>
          <w:szCs w:val="21"/>
        </w:rPr>
        <w:t>3.</w:t>
      </w:r>
      <w:r>
        <w:rPr>
          <w:rFonts w:hAnsi="宋体" w:cs="宋体" w:hint="eastAsia"/>
          <w:b/>
          <w:bCs/>
          <w:szCs w:val="21"/>
        </w:rPr>
        <w:t>免赔额和赔付比例由投保人和保险人在投保时约定，并在保险单中载明。</w:t>
      </w:r>
    </w:p>
    <w:p w:rsidR="00402791" w:rsidRDefault="00402791" w:rsidP="00402791">
      <w:pPr>
        <w:spacing w:afterLines="50" w:after="156"/>
        <w:ind w:firstLineChars="200" w:firstLine="420"/>
        <w:rPr>
          <w:rFonts w:hAnsi="宋体" w:cs="宋体"/>
          <w:szCs w:val="21"/>
        </w:rPr>
      </w:pPr>
      <w:r>
        <w:rPr>
          <w:rFonts w:hAnsi="宋体" w:cs="宋体" w:hint="eastAsia"/>
          <w:szCs w:val="21"/>
          <w:lang w:bidi="zh-CN"/>
        </w:rPr>
        <w:t>至本保险合同保险期间届满日，被保险人未结束因本次意外伤害的治疗的，保险人继续就被保险人因本次意外伤害的治疗所发生的本保险合同保险期间届满日后</w:t>
      </w:r>
      <w:r>
        <w:rPr>
          <w:rFonts w:hAnsi="宋体" w:cs="宋体" w:hint="eastAsia"/>
          <w:szCs w:val="21"/>
          <w:lang w:bidi="zh-CN"/>
        </w:rPr>
        <w:t>30</w:t>
      </w:r>
      <w:r>
        <w:rPr>
          <w:rFonts w:hAnsi="宋体" w:cs="宋体" w:hint="eastAsia"/>
          <w:szCs w:val="21"/>
          <w:lang w:bidi="zh-CN"/>
        </w:rPr>
        <w:t>日内（含第</w:t>
      </w:r>
      <w:r>
        <w:rPr>
          <w:rFonts w:hAnsi="宋体" w:cs="宋体" w:hint="eastAsia"/>
          <w:szCs w:val="21"/>
          <w:lang w:bidi="zh-CN"/>
        </w:rPr>
        <w:t>30</w:t>
      </w:r>
      <w:r>
        <w:rPr>
          <w:rFonts w:hAnsi="宋体" w:cs="宋体" w:hint="eastAsia"/>
          <w:szCs w:val="21"/>
          <w:lang w:bidi="zh-CN"/>
        </w:rPr>
        <w:t>日）且最长不超过该次意外伤害事故发生之日起</w:t>
      </w:r>
      <w:r>
        <w:rPr>
          <w:rFonts w:hAnsi="宋体" w:cs="宋体" w:hint="eastAsia"/>
          <w:szCs w:val="21"/>
          <w:lang w:bidi="zh-CN"/>
        </w:rPr>
        <w:t>180</w:t>
      </w:r>
      <w:r>
        <w:rPr>
          <w:rFonts w:hAnsi="宋体" w:cs="宋体" w:hint="eastAsia"/>
          <w:szCs w:val="21"/>
          <w:lang w:bidi="zh-CN"/>
        </w:rPr>
        <w:t>日的医疗费用承担保险金给付责任。</w:t>
      </w:r>
    </w:p>
    <w:p w:rsidR="00402791" w:rsidRDefault="00402791" w:rsidP="00402791">
      <w:pPr>
        <w:spacing w:afterLines="50" w:after="156"/>
        <w:ind w:firstLineChars="200" w:firstLine="420"/>
        <w:rPr>
          <w:rFonts w:hAnsi="宋体" w:cs="宋体"/>
          <w:szCs w:val="21"/>
        </w:rPr>
      </w:pPr>
      <w:r>
        <w:rPr>
          <w:rFonts w:hAnsi="宋体" w:cs="宋体" w:hint="eastAsia"/>
          <w:szCs w:val="21"/>
        </w:rPr>
        <w:lastRenderedPageBreak/>
        <w:t>保险期间内，无论被保险人一次或多次发生保险事故，保险人均按上述约定承担给付保险金责任，但累计给付保险金总额达到保险单所载的该被保险人的医疗费用保险金额时，本附加</w:t>
      </w:r>
      <w:proofErr w:type="gramStart"/>
      <w:r>
        <w:rPr>
          <w:rFonts w:hAnsi="宋体" w:cs="宋体" w:hint="eastAsia"/>
          <w:szCs w:val="21"/>
        </w:rPr>
        <w:t>险合同</w:t>
      </w:r>
      <w:proofErr w:type="gramEnd"/>
      <w:r>
        <w:rPr>
          <w:rFonts w:hAnsi="宋体" w:cs="宋体" w:hint="eastAsia"/>
          <w:szCs w:val="21"/>
        </w:rPr>
        <w:t>终止。</w:t>
      </w:r>
    </w:p>
    <w:p w:rsidR="00402791" w:rsidRDefault="00402791" w:rsidP="00402791">
      <w:pPr>
        <w:spacing w:afterLines="50" w:after="156"/>
        <w:ind w:firstLineChars="200" w:firstLine="422"/>
        <w:rPr>
          <w:rFonts w:hAnsi="宋体" w:cs="宋体"/>
          <w:szCs w:val="21"/>
        </w:rPr>
      </w:pPr>
      <w:r>
        <w:rPr>
          <w:rFonts w:hAnsi="宋体" w:cs="宋体" w:hint="eastAsia"/>
          <w:b/>
          <w:bCs/>
          <w:szCs w:val="21"/>
        </w:rPr>
        <w:t>若被保险人已参加基本医疗保险、公费医疗的，但未以参加基本医疗保险、公费医疗身份就诊并结算的，则保险人根据保险单中单独约定的赔付比例进行赔付。</w:t>
      </w:r>
    </w:p>
    <w:p w:rsidR="00402791" w:rsidRDefault="00402791" w:rsidP="00402791">
      <w:pPr>
        <w:spacing w:afterLines="50" w:after="156"/>
        <w:ind w:firstLineChars="200" w:firstLine="422"/>
        <w:rPr>
          <w:rFonts w:hAnsi="宋体" w:cs="宋体"/>
          <w:b/>
          <w:szCs w:val="21"/>
        </w:rPr>
      </w:pPr>
      <w:r>
        <w:rPr>
          <w:rFonts w:hAnsi="宋体" w:cs="宋体" w:hint="eastAsia"/>
          <w:b/>
          <w:bCs/>
          <w:szCs w:val="21"/>
        </w:rPr>
        <w:t>第六条</w:t>
      </w:r>
      <w:r>
        <w:rPr>
          <w:rFonts w:hAnsi="宋体" w:cs="宋体"/>
          <w:b/>
          <w:bCs/>
          <w:szCs w:val="21"/>
        </w:rPr>
        <w:t xml:space="preserve"> </w:t>
      </w:r>
      <w:r>
        <w:rPr>
          <w:rFonts w:hAnsi="宋体" w:cs="宋体" w:hint="eastAsia"/>
          <w:b/>
          <w:bCs/>
          <w:szCs w:val="21"/>
        </w:rPr>
        <w:t>本附加</w:t>
      </w:r>
      <w:proofErr w:type="gramStart"/>
      <w:r>
        <w:rPr>
          <w:rFonts w:hAnsi="宋体" w:cs="宋体" w:hint="eastAsia"/>
          <w:b/>
          <w:bCs/>
          <w:szCs w:val="21"/>
        </w:rPr>
        <w:t>险合同</w:t>
      </w:r>
      <w:proofErr w:type="gramEnd"/>
      <w:r>
        <w:rPr>
          <w:rFonts w:hAnsi="宋体" w:cs="宋体" w:hint="eastAsia"/>
          <w:b/>
          <w:bCs/>
          <w:szCs w:val="21"/>
        </w:rPr>
        <w:t>遵循医疗费用补偿原则。若被保险人已从其他途径（包括社会医疗保险、公费医疗、工作单位、保险人在内的任何商业保险机构等）获得医疗费用补偿，则保险人仅对被保险人实际发生的医疗费用扣除其所获医疗费用补偿后的余额按照本保险合同的约定进行赔付。社会医疗保险个人账户部分支出视为个人支付，不属于已获得的医疗费用补偿。</w:t>
      </w:r>
    </w:p>
    <w:p w:rsidR="00402791" w:rsidRDefault="00402791" w:rsidP="00402791">
      <w:pPr>
        <w:spacing w:afterLines="50" w:after="156"/>
        <w:ind w:firstLineChars="200" w:firstLine="422"/>
        <w:rPr>
          <w:rFonts w:hAnsi="宋体" w:cs="宋体"/>
          <w:b/>
          <w:bCs/>
          <w:szCs w:val="21"/>
        </w:rPr>
      </w:pPr>
    </w:p>
    <w:p w:rsidR="00402791" w:rsidRDefault="00402791" w:rsidP="00402791">
      <w:pPr>
        <w:spacing w:afterLines="50" w:after="156"/>
        <w:jc w:val="center"/>
        <w:rPr>
          <w:rFonts w:hAnsi="宋体" w:cs="宋体"/>
          <w:b/>
          <w:szCs w:val="21"/>
        </w:rPr>
      </w:pPr>
      <w:r>
        <w:rPr>
          <w:rFonts w:hAnsi="宋体" w:cs="宋体" w:hint="eastAsia"/>
          <w:b/>
          <w:szCs w:val="21"/>
        </w:rPr>
        <w:t>责任免除</w:t>
      </w:r>
    </w:p>
    <w:p w:rsidR="00402791" w:rsidRDefault="00402791" w:rsidP="00402791">
      <w:pPr>
        <w:spacing w:afterLines="50" w:after="156"/>
        <w:ind w:firstLineChars="200" w:firstLine="422"/>
        <w:rPr>
          <w:rFonts w:hAnsi="宋体" w:cs="宋体"/>
          <w:b/>
          <w:szCs w:val="21"/>
        </w:rPr>
      </w:pPr>
      <w:r>
        <w:rPr>
          <w:rFonts w:hAnsi="宋体" w:cs="宋体" w:hint="eastAsia"/>
          <w:b/>
          <w:szCs w:val="21"/>
        </w:rPr>
        <w:t>第七条</w:t>
      </w:r>
      <w:r>
        <w:rPr>
          <w:rFonts w:hAnsi="宋体" w:cs="宋体" w:hint="eastAsia"/>
          <w:b/>
          <w:szCs w:val="21"/>
        </w:rPr>
        <w:t xml:space="preserve"> </w:t>
      </w:r>
      <w:r>
        <w:rPr>
          <w:rFonts w:hAnsi="宋体" w:cs="宋体" w:hint="eastAsia"/>
          <w:b/>
          <w:szCs w:val="21"/>
        </w:rPr>
        <w:t>下列原因造成被保险人支出医疗费用的，保险人不承担保险金给付责任：</w:t>
      </w:r>
    </w:p>
    <w:p w:rsidR="00402791" w:rsidRDefault="00402791" w:rsidP="00402791">
      <w:pPr>
        <w:numPr>
          <w:ilvl w:val="255"/>
          <w:numId w:val="0"/>
        </w:numPr>
        <w:spacing w:afterLines="50" w:after="156"/>
        <w:ind w:firstLineChars="200" w:firstLine="422"/>
        <w:rPr>
          <w:rFonts w:hAnsi="宋体" w:cs="宋体"/>
          <w:b/>
          <w:szCs w:val="21"/>
        </w:rPr>
      </w:pPr>
      <w:r>
        <w:rPr>
          <w:rFonts w:hAnsi="宋体" w:cs="宋体" w:hint="eastAsia"/>
          <w:b/>
          <w:szCs w:val="21"/>
        </w:rPr>
        <w:t>（一）投保人的任何故意行为；</w:t>
      </w:r>
    </w:p>
    <w:p w:rsidR="00402791" w:rsidRDefault="00402791" w:rsidP="00402791">
      <w:pPr>
        <w:numPr>
          <w:ilvl w:val="255"/>
          <w:numId w:val="0"/>
        </w:numPr>
        <w:spacing w:afterLines="50" w:after="156"/>
        <w:ind w:firstLineChars="200" w:firstLine="422"/>
        <w:rPr>
          <w:rFonts w:hAnsi="宋体" w:cs="宋体"/>
          <w:b/>
          <w:szCs w:val="21"/>
        </w:rPr>
      </w:pPr>
      <w:r>
        <w:rPr>
          <w:rFonts w:hAnsi="宋体" w:cs="宋体" w:hint="eastAsia"/>
          <w:b/>
          <w:szCs w:val="21"/>
        </w:rPr>
        <w:t>（二）被保险人自致伤害或自杀，但被保险人自杀时为无民事行为能力人的除外；</w:t>
      </w:r>
    </w:p>
    <w:p w:rsidR="00402791" w:rsidRDefault="00402791" w:rsidP="00402791">
      <w:pPr>
        <w:numPr>
          <w:ilvl w:val="255"/>
          <w:numId w:val="0"/>
        </w:numPr>
        <w:spacing w:afterLines="50" w:after="156"/>
        <w:ind w:firstLineChars="200" w:firstLine="422"/>
        <w:rPr>
          <w:rFonts w:hAnsi="宋体" w:cs="宋体"/>
          <w:b/>
          <w:szCs w:val="21"/>
        </w:rPr>
      </w:pPr>
      <w:r>
        <w:rPr>
          <w:rFonts w:hAnsi="宋体" w:cs="宋体" w:hint="eastAsia"/>
          <w:b/>
          <w:szCs w:val="21"/>
        </w:rPr>
        <w:t>（三）因被保险人不遵守医院规章制度，不配合治疗的行为造成的后果；</w:t>
      </w:r>
    </w:p>
    <w:p w:rsidR="00402791" w:rsidRDefault="00402791" w:rsidP="00402791">
      <w:pPr>
        <w:spacing w:afterLines="50" w:after="156"/>
        <w:ind w:firstLineChars="200" w:firstLine="422"/>
        <w:rPr>
          <w:rFonts w:hAnsi="宋体" w:cs="宋体"/>
          <w:b/>
          <w:szCs w:val="21"/>
        </w:rPr>
      </w:pPr>
      <w:r>
        <w:rPr>
          <w:rFonts w:hAnsi="宋体" w:cs="宋体" w:hint="eastAsia"/>
          <w:b/>
          <w:szCs w:val="21"/>
        </w:rPr>
        <w:t>（四）被保险人因精神类疾病如精神分裂症、抑郁症、厌食症、失眠症等发作而导致的伤害；</w:t>
      </w:r>
    </w:p>
    <w:p w:rsidR="00402791" w:rsidRDefault="00402791" w:rsidP="00402791">
      <w:pPr>
        <w:spacing w:afterLines="50" w:after="156"/>
        <w:ind w:firstLineChars="200" w:firstLine="422"/>
        <w:rPr>
          <w:rFonts w:hAnsi="宋体" w:cs="宋体"/>
          <w:b/>
          <w:szCs w:val="21"/>
        </w:rPr>
      </w:pPr>
      <w:r>
        <w:rPr>
          <w:rFonts w:hAnsi="宋体" w:cs="宋体" w:hint="eastAsia"/>
          <w:b/>
          <w:szCs w:val="21"/>
        </w:rPr>
        <w:t>（五）被保险人妊娠（含宫外孕）、流产、分娩、不孕不育症（包括人工受孕、试管婴儿等）、避孕及节育手术或由妊娠、分娩、流产、节育所导致的任何并发症；</w:t>
      </w:r>
    </w:p>
    <w:p w:rsidR="00402791" w:rsidRDefault="00402791" w:rsidP="00402791">
      <w:pPr>
        <w:spacing w:afterLines="50" w:after="156"/>
        <w:ind w:firstLineChars="200" w:firstLine="422"/>
        <w:rPr>
          <w:rFonts w:hAnsi="宋体" w:cs="宋体"/>
          <w:b/>
          <w:szCs w:val="21"/>
        </w:rPr>
      </w:pPr>
      <w:r>
        <w:rPr>
          <w:rFonts w:hAnsi="宋体" w:cs="宋体" w:hint="eastAsia"/>
          <w:b/>
          <w:szCs w:val="21"/>
        </w:rPr>
        <w:t>（六）被保险人因任何疾病、食物</w:t>
      </w:r>
      <w:r>
        <w:rPr>
          <w:rFonts w:hAnsi="宋体" w:cs="宋体" w:hint="eastAsia"/>
          <w:b/>
          <w:szCs w:val="21"/>
        </w:rPr>
        <w:t>/</w:t>
      </w:r>
      <w:r>
        <w:rPr>
          <w:rFonts w:hAnsi="宋体" w:cs="宋体" w:hint="eastAsia"/>
          <w:b/>
          <w:szCs w:val="21"/>
        </w:rPr>
        <w:t>药物过敏、食物中毒、中暑、高原反应、猝死、椎间盘突出症（包括椎间盘膨出、椎间盘突出、椎间盘脱出、游离型椎间盘等类型）、医疗事故或其他医疗造成的伤害；</w:t>
      </w:r>
    </w:p>
    <w:p w:rsidR="00402791" w:rsidRDefault="00402791" w:rsidP="00402791">
      <w:pPr>
        <w:spacing w:afterLines="50" w:after="156"/>
        <w:ind w:firstLineChars="200" w:firstLine="422"/>
        <w:rPr>
          <w:rFonts w:hAnsi="宋体" w:cs="宋体"/>
          <w:b/>
          <w:szCs w:val="21"/>
        </w:rPr>
      </w:pPr>
      <w:r>
        <w:rPr>
          <w:rFonts w:hAnsi="宋体" w:cs="宋体" w:hint="eastAsia"/>
          <w:b/>
          <w:szCs w:val="21"/>
        </w:rPr>
        <w:t>（七）被保险人洗牙、洁齿、验光、矫形、整容、心理咨询、器官移植；修复、安装及购买残疾用具（如轮椅、假肢、助听器、假眼、假牙等）；</w:t>
      </w:r>
    </w:p>
    <w:p w:rsidR="00402791" w:rsidRDefault="00402791" w:rsidP="00402791">
      <w:pPr>
        <w:spacing w:afterLines="50" w:after="156"/>
        <w:ind w:firstLineChars="200" w:firstLine="422"/>
        <w:rPr>
          <w:rFonts w:hAnsi="宋体" w:cs="宋体"/>
          <w:b/>
          <w:szCs w:val="21"/>
        </w:rPr>
      </w:pPr>
      <w:r>
        <w:rPr>
          <w:rFonts w:hAnsi="宋体" w:cs="宋体" w:hint="eastAsia"/>
          <w:b/>
          <w:szCs w:val="21"/>
        </w:rPr>
        <w:t>（八）被保险人在本附加</w:t>
      </w:r>
      <w:proofErr w:type="gramStart"/>
      <w:r>
        <w:rPr>
          <w:rFonts w:hAnsi="宋体" w:cs="宋体" w:hint="eastAsia"/>
          <w:b/>
          <w:szCs w:val="21"/>
        </w:rPr>
        <w:t>险合同</w:t>
      </w:r>
      <w:proofErr w:type="gramEnd"/>
      <w:r>
        <w:rPr>
          <w:rFonts w:hAnsi="宋体" w:cs="宋体" w:hint="eastAsia"/>
          <w:b/>
          <w:szCs w:val="21"/>
        </w:rPr>
        <w:t>生效前已有残疾的康复或治疗；</w:t>
      </w:r>
    </w:p>
    <w:p w:rsidR="00402791" w:rsidRDefault="00402791" w:rsidP="00402791">
      <w:pPr>
        <w:spacing w:afterLines="50" w:after="156"/>
        <w:ind w:firstLineChars="200" w:firstLine="422"/>
        <w:rPr>
          <w:rFonts w:hAnsi="宋体" w:cs="宋体"/>
          <w:b/>
          <w:szCs w:val="21"/>
        </w:rPr>
      </w:pPr>
      <w:r>
        <w:rPr>
          <w:rFonts w:hAnsi="宋体" w:cs="宋体" w:hint="eastAsia"/>
          <w:b/>
          <w:szCs w:val="21"/>
        </w:rPr>
        <w:t>（九）被保险人一般身体检查、疗养、静养或心理治疗等非治疗性行为；</w:t>
      </w:r>
    </w:p>
    <w:p w:rsidR="00402791" w:rsidRDefault="00402791" w:rsidP="00402791">
      <w:pPr>
        <w:spacing w:afterLines="50" w:after="156"/>
        <w:ind w:firstLineChars="200" w:firstLine="422"/>
        <w:rPr>
          <w:rFonts w:hAnsi="宋体" w:cs="宋体"/>
          <w:b/>
          <w:szCs w:val="21"/>
        </w:rPr>
      </w:pPr>
      <w:r>
        <w:rPr>
          <w:rFonts w:hAnsi="宋体" w:cs="宋体" w:hint="eastAsia"/>
          <w:b/>
          <w:szCs w:val="21"/>
        </w:rPr>
        <w:t>（十）不符合被保险人接受治疗所在地的社会医疗保险药品目录、诊疗项目目录以及服务设施范围和支付标准规定的医疗费用；</w:t>
      </w:r>
    </w:p>
    <w:p w:rsidR="00402791" w:rsidRDefault="00402791" w:rsidP="00402791">
      <w:pPr>
        <w:spacing w:afterLines="50" w:after="156"/>
        <w:ind w:firstLineChars="200" w:firstLine="422"/>
        <w:rPr>
          <w:rFonts w:hAnsi="宋体" w:cs="宋体"/>
          <w:b/>
          <w:szCs w:val="21"/>
        </w:rPr>
      </w:pPr>
      <w:r>
        <w:rPr>
          <w:rFonts w:hAnsi="宋体" w:cs="宋体" w:hint="eastAsia"/>
          <w:b/>
          <w:szCs w:val="21"/>
        </w:rPr>
        <w:t>（十一）被保险人就诊的医院为不符合本保险合同约定的医院，或在中华人民共和国境外（包括香港特别行政区、澳门特别行政区、台湾地区）的医院就诊。</w:t>
      </w:r>
    </w:p>
    <w:p w:rsidR="00402791" w:rsidRDefault="00402791" w:rsidP="00402791">
      <w:pPr>
        <w:spacing w:afterLines="50" w:after="156"/>
        <w:ind w:right="-47" w:firstLine="421"/>
        <w:rPr>
          <w:rFonts w:hAnsi="宋体" w:cs="宋体"/>
          <w:b/>
          <w:szCs w:val="21"/>
        </w:rPr>
      </w:pPr>
      <w:r>
        <w:rPr>
          <w:rFonts w:hAnsi="宋体" w:cs="宋体" w:hint="eastAsia"/>
          <w:b/>
          <w:szCs w:val="21"/>
        </w:rPr>
        <w:t>第八条</w:t>
      </w:r>
      <w:r>
        <w:rPr>
          <w:rFonts w:hAnsi="宋体" w:cs="宋体" w:hint="eastAsia"/>
          <w:b/>
          <w:szCs w:val="21"/>
        </w:rPr>
        <w:t xml:space="preserve"> </w:t>
      </w:r>
      <w:r>
        <w:rPr>
          <w:rFonts w:hAnsi="宋体" w:cs="宋体" w:hint="eastAsia"/>
          <w:b/>
          <w:szCs w:val="21"/>
        </w:rPr>
        <w:t>主</w:t>
      </w:r>
      <w:proofErr w:type="gramStart"/>
      <w:r>
        <w:rPr>
          <w:rFonts w:hAnsi="宋体" w:cs="宋体" w:hint="eastAsia"/>
          <w:b/>
          <w:szCs w:val="21"/>
        </w:rPr>
        <w:t>险合同</w:t>
      </w:r>
      <w:proofErr w:type="gramEnd"/>
      <w:r>
        <w:rPr>
          <w:rFonts w:hAnsi="宋体" w:cs="宋体" w:hint="eastAsia"/>
          <w:b/>
          <w:szCs w:val="21"/>
        </w:rPr>
        <w:t>中列明的“责任免除”事项，未列入本附加险保险责任的，也适用于本附加险。</w:t>
      </w:r>
    </w:p>
    <w:p w:rsidR="00402791" w:rsidRDefault="00402791" w:rsidP="00402791">
      <w:pPr>
        <w:spacing w:afterLines="50" w:after="156"/>
        <w:ind w:right="-47"/>
        <w:jc w:val="center"/>
        <w:rPr>
          <w:rFonts w:hAnsi="宋体" w:cs="宋体"/>
          <w:b/>
          <w:szCs w:val="21"/>
        </w:rPr>
      </w:pPr>
    </w:p>
    <w:p w:rsidR="00402791" w:rsidRDefault="00402791" w:rsidP="00402791">
      <w:pPr>
        <w:spacing w:afterLines="50" w:after="156"/>
        <w:ind w:right="-47"/>
        <w:jc w:val="center"/>
        <w:rPr>
          <w:rFonts w:hAnsi="宋体" w:cs="宋体"/>
          <w:b/>
          <w:szCs w:val="21"/>
        </w:rPr>
      </w:pPr>
      <w:r>
        <w:rPr>
          <w:rFonts w:hAnsi="宋体" w:cs="宋体" w:hint="eastAsia"/>
          <w:b/>
          <w:szCs w:val="21"/>
        </w:rPr>
        <w:t>保险金额和保险费</w:t>
      </w:r>
    </w:p>
    <w:p w:rsidR="00402791" w:rsidRDefault="00402791" w:rsidP="00402791">
      <w:pPr>
        <w:spacing w:afterLines="50" w:after="156"/>
        <w:ind w:right="-47" w:firstLineChars="224" w:firstLine="472"/>
        <w:rPr>
          <w:rFonts w:hAnsi="宋体" w:cs="宋体"/>
          <w:szCs w:val="21"/>
        </w:rPr>
      </w:pPr>
      <w:r>
        <w:rPr>
          <w:rFonts w:hAnsi="宋体" w:cs="宋体" w:hint="eastAsia"/>
          <w:b/>
          <w:szCs w:val="21"/>
        </w:rPr>
        <w:lastRenderedPageBreak/>
        <w:t>第九条</w:t>
      </w:r>
      <w:r>
        <w:rPr>
          <w:rFonts w:hAnsi="宋体" w:cs="宋体" w:hint="eastAsia"/>
          <w:b/>
          <w:szCs w:val="21"/>
        </w:rPr>
        <w:t xml:space="preserve"> </w:t>
      </w:r>
      <w:r>
        <w:rPr>
          <w:rFonts w:hAnsi="宋体" w:cs="宋体" w:hint="eastAsia"/>
          <w:szCs w:val="21"/>
        </w:rPr>
        <w:t>本附加</w:t>
      </w:r>
      <w:proofErr w:type="gramStart"/>
      <w:r>
        <w:rPr>
          <w:rFonts w:hAnsi="宋体" w:cs="宋体" w:hint="eastAsia"/>
          <w:szCs w:val="21"/>
        </w:rPr>
        <w:t>险合同</w:t>
      </w:r>
      <w:proofErr w:type="gramEnd"/>
      <w:r>
        <w:rPr>
          <w:rFonts w:hAnsi="宋体" w:cs="宋体" w:hint="eastAsia"/>
          <w:szCs w:val="21"/>
        </w:rPr>
        <w:t>的保险金额由投保人与保险人双方约定，并在保险单中载明。</w:t>
      </w:r>
    </w:p>
    <w:p w:rsidR="00402791" w:rsidRDefault="00402791" w:rsidP="00402791">
      <w:pPr>
        <w:adjustRightInd w:val="0"/>
        <w:snapToGrid w:val="0"/>
        <w:spacing w:afterLines="50" w:after="156"/>
        <w:ind w:firstLineChars="200" w:firstLine="420"/>
        <w:rPr>
          <w:rFonts w:hAnsi="宋体" w:cs="宋体"/>
          <w:szCs w:val="21"/>
        </w:rPr>
      </w:pPr>
      <w:r>
        <w:rPr>
          <w:rFonts w:hAnsi="宋体" w:cs="宋体" w:hint="eastAsia"/>
          <w:szCs w:val="21"/>
        </w:rPr>
        <w:t>保险金额是保险人承担给付保险金责任的最高限额。</w:t>
      </w:r>
    </w:p>
    <w:p w:rsidR="00402791" w:rsidRDefault="00402791" w:rsidP="00402791">
      <w:pPr>
        <w:adjustRightInd w:val="0"/>
        <w:snapToGrid w:val="0"/>
        <w:spacing w:afterLines="50" w:after="156"/>
        <w:ind w:firstLineChars="200" w:firstLine="420"/>
        <w:rPr>
          <w:szCs w:val="21"/>
        </w:rPr>
      </w:pPr>
      <w:r>
        <w:rPr>
          <w:rFonts w:hAnsi="宋体" w:cs="宋体" w:hint="eastAsia"/>
          <w:szCs w:val="21"/>
        </w:rPr>
        <w:t>投保人应该按照合同约定向保险人支付保险费。</w:t>
      </w:r>
    </w:p>
    <w:p w:rsidR="00402791" w:rsidRDefault="00402791" w:rsidP="00402791">
      <w:pPr>
        <w:spacing w:afterLines="50" w:after="156"/>
        <w:ind w:right="-47"/>
        <w:jc w:val="center"/>
        <w:rPr>
          <w:rFonts w:hAnsi="宋体" w:cs="宋体"/>
          <w:b/>
          <w:szCs w:val="21"/>
        </w:rPr>
      </w:pPr>
    </w:p>
    <w:p w:rsidR="00402791" w:rsidRDefault="00402791" w:rsidP="00402791">
      <w:pPr>
        <w:spacing w:afterLines="50" w:after="156"/>
        <w:ind w:right="-47"/>
        <w:jc w:val="center"/>
        <w:rPr>
          <w:rFonts w:hAnsi="宋体" w:cs="宋体"/>
          <w:b/>
          <w:szCs w:val="21"/>
        </w:rPr>
      </w:pPr>
      <w:r>
        <w:rPr>
          <w:rFonts w:hAnsi="宋体" w:cs="宋体" w:hint="eastAsia"/>
          <w:b/>
          <w:szCs w:val="21"/>
        </w:rPr>
        <w:t>保险期间</w:t>
      </w:r>
    </w:p>
    <w:p w:rsidR="00402791" w:rsidRDefault="00402791" w:rsidP="00402791">
      <w:pPr>
        <w:spacing w:afterLines="50" w:after="156"/>
        <w:ind w:right="-47" w:firstLineChars="224" w:firstLine="472"/>
        <w:rPr>
          <w:rFonts w:hAnsi="宋体" w:cs="宋体"/>
          <w:bCs/>
          <w:szCs w:val="21"/>
        </w:rPr>
      </w:pPr>
      <w:r>
        <w:rPr>
          <w:rFonts w:hAnsi="宋体" w:cs="宋体" w:hint="eastAsia"/>
          <w:b/>
          <w:szCs w:val="21"/>
        </w:rPr>
        <w:t>第十条</w:t>
      </w:r>
      <w:r>
        <w:rPr>
          <w:rFonts w:hAnsi="宋体" w:cs="宋体" w:hint="eastAsia"/>
          <w:b/>
          <w:szCs w:val="21"/>
        </w:rPr>
        <w:t xml:space="preserve"> </w:t>
      </w:r>
      <w:r>
        <w:rPr>
          <w:rFonts w:hAnsi="宋体" w:cs="宋体" w:hint="eastAsia"/>
          <w:bCs/>
          <w:szCs w:val="21"/>
        </w:rPr>
        <w:t>本附加</w:t>
      </w:r>
      <w:proofErr w:type="gramStart"/>
      <w:r>
        <w:rPr>
          <w:rFonts w:hAnsi="宋体" w:cs="宋体" w:hint="eastAsia"/>
          <w:bCs/>
          <w:szCs w:val="21"/>
        </w:rPr>
        <w:t>险合同</w:t>
      </w:r>
      <w:proofErr w:type="gramEnd"/>
      <w:r>
        <w:rPr>
          <w:rFonts w:hAnsi="宋体" w:cs="宋体" w:hint="eastAsia"/>
          <w:bCs/>
          <w:szCs w:val="21"/>
        </w:rPr>
        <w:t>的保险期间与主</w:t>
      </w:r>
      <w:proofErr w:type="gramStart"/>
      <w:r>
        <w:rPr>
          <w:rFonts w:hAnsi="宋体" w:cs="宋体" w:hint="eastAsia"/>
          <w:bCs/>
          <w:szCs w:val="21"/>
        </w:rPr>
        <w:t>险合同</w:t>
      </w:r>
      <w:proofErr w:type="gramEnd"/>
      <w:r>
        <w:rPr>
          <w:rFonts w:hAnsi="宋体" w:cs="宋体" w:hint="eastAsia"/>
          <w:bCs/>
          <w:szCs w:val="21"/>
        </w:rPr>
        <w:t>保险期间一致，且最长不超过一年。</w:t>
      </w:r>
    </w:p>
    <w:p w:rsidR="00402791" w:rsidRDefault="00402791" w:rsidP="00402791">
      <w:pPr>
        <w:spacing w:afterLines="50" w:after="156"/>
        <w:ind w:right="-47"/>
        <w:jc w:val="center"/>
        <w:rPr>
          <w:rFonts w:hAnsi="宋体" w:cs="宋体"/>
          <w:b/>
          <w:szCs w:val="21"/>
        </w:rPr>
      </w:pPr>
    </w:p>
    <w:p w:rsidR="00402791" w:rsidRDefault="00402791" w:rsidP="00402791">
      <w:pPr>
        <w:spacing w:afterLines="50" w:after="156"/>
        <w:ind w:right="-47"/>
        <w:jc w:val="center"/>
        <w:rPr>
          <w:rFonts w:hAnsi="宋体" w:cs="宋体"/>
          <w:b/>
          <w:szCs w:val="21"/>
        </w:rPr>
      </w:pPr>
      <w:r>
        <w:rPr>
          <w:rFonts w:hAnsi="宋体" w:cs="宋体" w:hint="eastAsia"/>
          <w:b/>
          <w:szCs w:val="21"/>
        </w:rPr>
        <w:t>保险人义务</w:t>
      </w:r>
    </w:p>
    <w:p w:rsidR="00402791" w:rsidRDefault="00402791" w:rsidP="00402791">
      <w:pPr>
        <w:spacing w:afterLines="50" w:after="156"/>
        <w:ind w:right="-47" w:firstLineChars="224" w:firstLine="472"/>
        <w:rPr>
          <w:rFonts w:hAnsi="宋体" w:cs="宋体"/>
          <w:b/>
          <w:szCs w:val="21"/>
        </w:rPr>
      </w:pPr>
      <w:r>
        <w:rPr>
          <w:rFonts w:hAnsi="宋体" w:cs="宋体" w:hint="eastAsia"/>
          <w:b/>
          <w:szCs w:val="21"/>
        </w:rPr>
        <w:t>第十一条</w:t>
      </w:r>
      <w:r>
        <w:rPr>
          <w:rFonts w:hAnsi="宋体" w:cs="宋体" w:hint="eastAsia"/>
          <w:b/>
          <w:szCs w:val="21"/>
        </w:rPr>
        <w:t xml:space="preserve"> </w:t>
      </w:r>
      <w:r>
        <w:rPr>
          <w:rFonts w:hAnsi="宋体" w:cs="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w:t>
      </w:r>
      <w:proofErr w:type="gramStart"/>
      <w:r>
        <w:rPr>
          <w:rFonts w:hAnsi="宋体" w:cs="宋体" w:hint="eastAsia"/>
          <w:szCs w:val="21"/>
        </w:rPr>
        <w:t>作出</w:t>
      </w:r>
      <w:proofErr w:type="gramEnd"/>
      <w:r>
        <w:rPr>
          <w:rFonts w:hAnsi="宋体" w:cs="宋体" w:hint="eastAsia"/>
          <w:szCs w:val="21"/>
        </w:rPr>
        <w:t>足以引起投保人注意的提示，并对该条款的内容以书面或者口头形式向投保人</w:t>
      </w:r>
      <w:proofErr w:type="gramStart"/>
      <w:r>
        <w:rPr>
          <w:rFonts w:hAnsi="宋体" w:cs="宋体" w:hint="eastAsia"/>
          <w:szCs w:val="21"/>
        </w:rPr>
        <w:t>作出</w:t>
      </w:r>
      <w:proofErr w:type="gramEnd"/>
      <w:r>
        <w:rPr>
          <w:rFonts w:hAnsi="宋体" w:cs="宋体" w:hint="eastAsia"/>
          <w:szCs w:val="21"/>
        </w:rPr>
        <w:t>明确说明；未作提示或者明确说明的，该条款不产生效力。</w:t>
      </w:r>
    </w:p>
    <w:p w:rsidR="00402791" w:rsidRDefault="00402791" w:rsidP="00402791">
      <w:pPr>
        <w:pStyle w:val="aa"/>
        <w:adjustRightInd w:val="0"/>
        <w:snapToGrid w:val="0"/>
        <w:spacing w:afterLines="50" w:after="156" w:afterAutospacing="0"/>
        <w:ind w:firstLineChars="200" w:firstLine="422"/>
        <w:jc w:val="both"/>
        <w:rPr>
          <w:kern w:val="2"/>
          <w:sz w:val="21"/>
          <w:szCs w:val="21"/>
        </w:rPr>
      </w:pPr>
      <w:r>
        <w:rPr>
          <w:rFonts w:hint="eastAsia"/>
          <w:b/>
          <w:kern w:val="2"/>
          <w:sz w:val="21"/>
          <w:szCs w:val="21"/>
        </w:rPr>
        <w:t xml:space="preserve">第十二条 </w:t>
      </w:r>
      <w:r>
        <w:rPr>
          <w:rFonts w:hint="eastAsia"/>
          <w:kern w:val="2"/>
          <w:sz w:val="21"/>
          <w:szCs w:val="21"/>
        </w:rPr>
        <w:t>本附加</w:t>
      </w:r>
      <w:proofErr w:type="gramStart"/>
      <w:r>
        <w:rPr>
          <w:rFonts w:hint="eastAsia"/>
          <w:kern w:val="2"/>
          <w:sz w:val="21"/>
          <w:szCs w:val="21"/>
        </w:rPr>
        <w:t>险合同</w:t>
      </w:r>
      <w:proofErr w:type="gramEnd"/>
      <w:r>
        <w:rPr>
          <w:rFonts w:hint="eastAsia"/>
          <w:kern w:val="2"/>
          <w:sz w:val="21"/>
          <w:szCs w:val="21"/>
        </w:rPr>
        <w:t>成立后，</w:t>
      </w:r>
      <w:r>
        <w:rPr>
          <w:rFonts w:hint="eastAsia"/>
          <w:sz w:val="21"/>
        </w:rPr>
        <w:t>保险人应当于2个工作日内向投保人送达电子保险单，并在保险期间内应投保人要求及时提供纸质保险单。</w:t>
      </w:r>
    </w:p>
    <w:p w:rsidR="00402791" w:rsidRDefault="00402791" w:rsidP="00402791">
      <w:pPr>
        <w:pStyle w:val="aa"/>
        <w:adjustRightInd w:val="0"/>
        <w:snapToGrid w:val="0"/>
        <w:spacing w:afterLines="50" w:after="156" w:afterAutospacing="0"/>
        <w:ind w:firstLineChars="200" w:firstLine="422"/>
        <w:jc w:val="both"/>
        <w:rPr>
          <w:kern w:val="2"/>
          <w:sz w:val="21"/>
          <w:szCs w:val="21"/>
        </w:rPr>
      </w:pPr>
      <w:r>
        <w:rPr>
          <w:rFonts w:hint="eastAsia"/>
          <w:b/>
          <w:kern w:val="2"/>
          <w:sz w:val="21"/>
          <w:szCs w:val="21"/>
        </w:rPr>
        <w:t xml:space="preserve">第十三条 </w:t>
      </w:r>
      <w:r>
        <w:rPr>
          <w:rFonts w:hint="eastAsia"/>
          <w:sz w:val="21"/>
        </w:rPr>
        <w:t>保险人接收到保险金申请人的保险事故通知后，应在1个工作日内一次性给予理赔指导；接收到保险金申请人的给付保险金请求后，保险人认为保险金申请人提供的有关索赔的证明和资料不完整的，应当于2个工作日内一次性通知保险金申请人补充提供。</w:t>
      </w:r>
    </w:p>
    <w:p w:rsidR="00402791" w:rsidRDefault="00402791" w:rsidP="00402791">
      <w:pPr>
        <w:pStyle w:val="aa"/>
        <w:adjustRightInd w:val="0"/>
        <w:snapToGrid w:val="0"/>
        <w:spacing w:afterLines="50" w:after="156" w:afterAutospacing="0"/>
        <w:ind w:firstLineChars="200" w:firstLine="422"/>
        <w:jc w:val="both"/>
        <w:rPr>
          <w:b/>
          <w:sz w:val="21"/>
          <w:szCs w:val="21"/>
        </w:rPr>
      </w:pPr>
      <w:r>
        <w:rPr>
          <w:rFonts w:hint="eastAsia"/>
          <w:b/>
          <w:kern w:val="2"/>
          <w:sz w:val="21"/>
          <w:szCs w:val="21"/>
        </w:rPr>
        <w:t xml:space="preserve">第十四条 </w:t>
      </w:r>
      <w:r>
        <w:rPr>
          <w:rStyle w:val="NormalCharacter"/>
          <w:rFonts w:hint="eastAsia"/>
          <w:sz w:val="21"/>
          <w:szCs w:val="21"/>
          <w:lang w:val="zh-CN"/>
        </w:rPr>
        <w:t>保险人在收到保险金申请人的给付保险金请求及完整的有关索赔的证明和资料后，应当于5个工作日内</w:t>
      </w:r>
      <w:proofErr w:type="gramStart"/>
      <w:r>
        <w:rPr>
          <w:rStyle w:val="NormalCharacter"/>
          <w:rFonts w:hint="eastAsia"/>
          <w:sz w:val="21"/>
          <w:szCs w:val="21"/>
          <w:lang w:val="zh-CN"/>
        </w:rPr>
        <w:t>作出</w:t>
      </w:r>
      <w:proofErr w:type="gramEnd"/>
      <w:r>
        <w:rPr>
          <w:rFonts w:hint="eastAsia"/>
          <w:sz w:val="21"/>
          <w:szCs w:val="21"/>
        </w:rPr>
        <w:t>是否属于保险责任的</w:t>
      </w:r>
      <w:r>
        <w:rPr>
          <w:rStyle w:val="NormalCharacter"/>
          <w:rFonts w:hint="eastAsia"/>
          <w:sz w:val="21"/>
          <w:szCs w:val="21"/>
          <w:lang w:val="zh-CN"/>
        </w:rPr>
        <w:t>核定</w:t>
      </w:r>
      <w:r>
        <w:rPr>
          <w:rFonts w:hint="eastAsia"/>
          <w:sz w:val="21"/>
          <w:szCs w:val="21"/>
        </w:rPr>
        <w:t>情形复杂的，应当在30日内</w:t>
      </w:r>
      <w:proofErr w:type="gramStart"/>
      <w:r>
        <w:rPr>
          <w:rFonts w:hint="eastAsia"/>
          <w:sz w:val="21"/>
          <w:szCs w:val="21"/>
        </w:rPr>
        <w:t>作出</w:t>
      </w:r>
      <w:proofErr w:type="gramEnd"/>
      <w:r>
        <w:rPr>
          <w:rFonts w:hint="eastAsia"/>
          <w:sz w:val="21"/>
          <w:szCs w:val="21"/>
        </w:rPr>
        <w:t>核定。</w:t>
      </w:r>
    </w:p>
    <w:p w:rsidR="00402791" w:rsidRDefault="00402791" w:rsidP="00402791">
      <w:pPr>
        <w:adjustRightInd w:val="0"/>
        <w:snapToGrid w:val="0"/>
        <w:spacing w:afterLines="50" w:after="156"/>
        <w:ind w:firstLineChars="198" w:firstLine="416"/>
        <w:rPr>
          <w:rFonts w:hAnsi="宋体" w:cs="宋体"/>
          <w:bCs/>
          <w:szCs w:val="21"/>
        </w:rPr>
      </w:pPr>
      <w:r>
        <w:rPr>
          <w:rFonts w:hAnsi="宋体" w:cs="宋体" w:hint="eastAsia"/>
          <w:szCs w:val="21"/>
        </w:rPr>
        <w:t>保险人应当于</w:t>
      </w:r>
      <w:proofErr w:type="gramStart"/>
      <w:r>
        <w:rPr>
          <w:rFonts w:hAnsi="宋体" w:cs="宋体" w:hint="eastAsia"/>
          <w:szCs w:val="21"/>
        </w:rPr>
        <w:t>作出</w:t>
      </w:r>
      <w:proofErr w:type="gramEnd"/>
      <w:r>
        <w:rPr>
          <w:rFonts w:hAnsi="宋体" w:cs="宋体" w:hint="eastAsia"/>
          <w:szCs w:val="21"/>
        </w:rPr>
        <w:t>核定结果后</w:t>
      </w:r>
      <w:r>
        <w:rPr>
          <w:rFonts w:hAnsi="宋体" w:cs="宋体" w:hint="eastAsia"/>
          <w:szCs w:val="21"/>
        </w:rPr>
        <w:t>1</w:t>
      </w:r>
      <w:r>
        <w:rPr>
          <w:rFonts w:hAnsi="宋体" w:cs="宋体" w:hint="eastAsia"/>
          <w:szCs w:val="21"/>
        </w:rPr>
        <w:t>个工作日通知保险金申请人；</w:t>
      </w:r>
      <w:r>
        <w:rPr>
          <w:rStyle w:val="NormalCharacter"/>
          <w:rFonts w:hAnsi="宋体" w:cs="宋体" w:hint="eastAsia"/>
          <w:szCs w:val="21"/>
          <w:lang w:val="zh-CN"/>
        </w:rPr>
        <w:t>对属于保险责任的，在与保险金申请人达成给付保险金的协议后</w:t>
      </w:r>
      <w:r>
        <w:rPr>
          <w:rStyle w:val="NormalCharacter"/>
          <w:rFonts w:hAnsi="宋体" w:cs="宋体" w:hint="eastAsia"/>
          <w:szCs w:val="21"/>
          <w:lang w:val="zh-CN"/>
        </w:rPr>
        <w:t>10</w:t>
      </w:r>
      <w:r>
        <w:rPr>
          <w:rStyle w:val="NormalCharacter"/>
          <w:rFonts w:hAnsi="宋体" w:cs="宋体" w:hint="eastAsia"/>
          <w:szCs w:val="21"/>
          <w:lang w:val="zh-CN"/>
        </w:rPr>
        <w:t>日内，履行给付保险金义务。保险合同对给付保险金的期限有约定的，保险人应当按照约定履行给付保险金的义务。保险人依照前款约定</w:t>
      </w:r>
      <w:proofErr w:type="gramStart"/>
      <w:r>
        <w:rPr>
          <w:rStyle w:val="NormalCharacter"/>
          <w:rFonts w:hAnsi="宋体" w:cs="宋体" w:hint="eastAsia"/>
          <w:szCs w:val="21"/>
          <w:lang w:val="zh-CN"/>
        </w:rPr>
        <w:t>作出</w:t>
      </w:r>
      <w:proofErr w:type="gramEnd"/>
      <w:r>
        <w:rPr>
          <w:rStyle w:val="NormalCharacter"/>
          <w:rFonts w:hAnsi="宋体" w:cs="宋体" w:hint="eastAsia"/>
          <w:szCs w:val="21"/>
          <w:lang w:val="zh-CN"/>
        </w:rPr>
        <w:t>核定后，对不属于保险责任的，应当自</w:t>
      </w:r>
      <w:proofErr w:type="gramStart"/>
      <w:r>
        <w:rPr>
          <w:rStyle w:val="NormalCharacter"/>
          <w:rFonts w:hAnsi="宋体" w:cs="宋体" w:hint="eastAsia"/>
          <w:szCs w:val="21"/>
          <w:lang w:val="zh-CN"/>
        </w:rPr>
        <w:t>作出</w:t>
      </w:r>
      <w:proofErr w:type="gramEnd"/>
      <w:r>
        <w:rPr>
          <w:rStyle w:val="NormalCharacter"/>
          <w:rFonts w:hAnsi="宋体" w:cs="宋体" w:hint="eastAsia"/>
          <w:szCs w:val="21"/>
          <w:lang w:val="zh-CN"/>
        </w:rPr>
        <w:t>核定之日起</w:t>
      </w:r>
      <w:r>
        <w:rPr>
          <w:rStyle w:val="NormalCharacter"/>
          <w:rFonts w:hAnsi="宋体" w:cs="宋体" w:hint="eastAsia"/>
          <w:szCs w:val="21"/>
          <w:lang w:val="zh-CN"/>
        </w:rPr>
        <w:t>3</w:t>
      </w:r>
      <w:r>
        <w:rPr>
          <w:rStyle w:val="NormalCharacter"/>
          <w:rFonts w:hAnsi="宋体" w:cs="宋体" w:hint="eastAsia"/>
          <w:szCs w:val="21"/>
          <w:lang w:val="zh-CN"/>
        </w:rPr>
        <w:t>日内向保险金申请人发出拒绝给付保险金通知书，并说明理由。</w:t>
      </w:r>
    </w:p>
    <w:p w:rsidR="00402791" w:rsidRDefault="00402791" w:rsidP="00402791">
      <w:pPr>
        <w:pStyle w:val="aa"/>
        <w:adjustRightInd w:val="0"/>
        <w:snapToGrid w:val="0"/>
        <w:spacing w:afterLines="50" w:after="156" w:afterAutospacing="0"/>
        <w:ind w:firstLineChars="200" w:firstLine="422"/>
        <w:jc w:val="both"/>
        <w:rPr>
          <w:kern w:val="2"/>
          <w:sz w:val="21"/>
          <w:szCs w:val="21"/>
        </w:rPr>
      </w:pPr>
      <w:r>
        <w:rPr>
          <w:rFonts w:hint="eastAsia"/>
          <w:b/>
          <w:kern w:val="2"/>
          <w:sz w:val="21"/>
          <w:szCs w:val="21"/>
        </w:rPr>
        <w:t xml:space="preserve">第十五条 </w:t>
      </w:r>
      <w:r>
        <w:rPr>
          <w:rFonts w:hint="eastAsia"/>
          <w:kern w:val="2"/>
          <w:sz w:val="21"/>
          <w:szCs w:val="21"/>
        </w:rPr>
        <w:t>保险人自收到给付保险金的请求和有关证明、资料之日起60日内，对其给付保险金的数额不能确定的，应当根据已有证明和资料可以确定的数额先</w:t>
      </w:r>
      <w:proofErr w:type="gramStart"/>
      <w:r>
        <w:rPr>
          <w:rFonts w:hint="eastAsia"/>
          <w:kern w:val="2"/>
          <w:sz w:val="21"/>
          <w:szCs w:val="21"/>
        </w:rPr>
        <w:t>予支</w:t>
      </w:r>
      <w:proofErr w:type="gramEnd"/>
      <w:r>
        <w:rPr>
          <w:rFonts w:hint="eastAsia"/>
          <w:kern w:val="2"/>
          <w:sz w:val="21"/>
          <w:szCs w:val="21"/>
        </w:rPr>
        <w:t>付；保险人最终确定给付保险金的数额后，应当支付相应的差额。</w:t>
      </w:r>
    </w:p>
    <w:p w:rsidR="00402791" w:rsidRDefault="00402791" w:rsidP="00402791">
      <w:pPr>
        <w:pStyle w:val="a8"/>
        <w:spacing w:line="360" w:lineRule="auto"/>
        <w:ind w:leftChars="0" w:left="0" w:firstLine="422"/>
      </w:pPr>
      <w:r>
        <w:rPr>
          <w:rFonts w:hint="eastAsia"/>
          <w:b/>
          <w:bCs/>
        </w:rPr>
        <w:t>第十六条</w:t>
      </w:r>
      <w:r>
        <w:rPr>
          <w:rFonts w:hint="eastAsia"/>
        </w:rPr>
        <w:t xml:space="preserve"> </w:t>
      </w:r>
      <w:r>
        <w:rPr>
          <w:rFonts w:hint="eastAsia"/>
        </w:rPr>
        <w:t>投保人符合保险法规定的退还保险费相关要求的，保险人应当按照保险法相关规定退还保险单最低现金价值。</w:t>
      </w:r>
    </w:p>
    <w:p w:rsidR="00402791" w:rsidRDefault="00402791" w:rsidP="00402791">
      <w:pPr>
        <w:spacing w:afterLines="50" w:after="156"/>
        <w:ind w:firstLineChars="200" w:firstLine="420"/>
        <w:rPr>
          <w:rFonts w:ascii="Times New Roman"/>
        </w:rPr>
      </w:pPr>
      <w:r>
        <w:rPr>
          <w:rFonts w:ascii="Times New Roman" w:hint="eastAsia"/>
        </w:rPr>
        <w:t>保险人在收到投保人退还保险费申请的，应在</w:t>
      </w:r>
      <w:r>
        <w:rPr>
          <w:rFonts w:ascii="Times New Roman"/>
        </w:rPr>
        <w:t>1</w:t>
      </w:r>
      <w:r>
        <w:rPr>
          <w:rFonts w:ascii="Times New Roman" w:hint="eastAsia"/>
        </w:rPr>
        <w:t>个工作日内核定并通知申请人；如</w:t>
      </w:r>
      <w:proofErr w:type="gramStart"/>
      <w:r>
        <w:rPr>
          <w:rFonts w:ascii="Times New Roman" w:hint="eastAsia"/>
        </w:rPr>
        <w:t>遇复杂</w:t>
      </w:r>
      <w:proofErr w:type="gramEnd"/>
      <w:r>
        <w:rPr>
          <w:rFonts w:ascii="Times New Roman" w:hint="eastAsia"/>
        </w:rPr>
        <w:t>情形的，应在</w:t>
      </w:r>
      <w:r>
        <w:rPr>
          <w:rFonts w:ascii="Times New Roman"/>
        </w:rPr>
        <w:t>3</w:t>
      </w:r>
      <w:r>
        <w:rPr>
          <w:rFonts w:ascii="Times New Roman" w:hint="eastAsia"/>
        </w:rPr>
        <w:t>个工作日内核定并通知申请人。</w:t>
      </w:r>
    </w:p>
    <w:p w:rsidR="00402791" w:rsidRDefault="00402791" w:rsidP="00402791">
      <w:pPr>
        <w:pStyle w:val="aa"/>
        <w:adjustRightInd w:val="0"/>
        <w:snapToGrid w:val="0"/>
        <w:spacing w:before="0" w:beforeAutospacing="0" w:afterLines="50" w:after="156" w:afterAutospacing="0"/>
        <w:jc w:val="center"/>
        <w:rPr>
          <w:b/>
          <w:kern w:val="2"/>
          <w:sz w:val="21"/>
          <w:szCs w:val="21"/>
        </w:rPr>
      </w:pPr>
    </w:p>
    <w:p w:rsidR="00402791" w:rsidRDefault="00402791" w:rsidP="00402791">
      <w:pPr>
        <w:pStyle w:val="aa"/>
        <w:adjustRightInd w:val="0"/>
        <w:snapToGrid w:val="0"/>
        <w:spacing w:before="0" w:beforeAutospacing="0" w:afterLines="50" w:after="156" w:afterAutospacing="0"/>
        <w:jc w:val="center"/>
        <w:rPr>
          <w:b/>
          <w:kern w:val="2"/>
          <w:sz w:val="21"/>
          <w:szCs w:val="21"/>
        </w:rPr>
      </w:pPr>
      <w:r>
        <w:rPr>
          <w:rFonts w:hint="eastAsia"/>
          <w:b/>
          <w:kern w:val="2"/>
          <w:sz w:val="21"/>
          <w:szCs w:val="21"/>
        </w:rPr>
        <w:t>投保人、被保险人义务</w:t>
      </w:r>
    </w:p>
    <w:p w:rsidR="00402791" w:rsidRDefault="00402791" w:rsidP="00402791">
      <w:pPr>
        <w:spacing w:afterLines="50" w:after="156"/>
        <w:ind w:firstLineChars="200" w:firstLine="422"/>
        <w:rPr>
          <w:rFonts w:hAnsi="宋体" w:cs="宋体"/>
          <w:b/>
          <w:bCs/>
          <w:szCs w:val="21"/>
        </w:rPr>
      </w:pPr>
      <w:r>
        <w:rPr>
          <w:rFonts w:hAnsi="宋体" w:cs="宋体" w:hint="eastAsia"/>
          <w:b/>
          <w:bCs/>
          <w:szCs w:val="21"/>
        </w:rPr>
        <w:t>第十七条</w:t>
      </w:r>
      <w:r>
        <w:rPr>
          <w:rFonts w:hAnsi="宋体" w:cs="宋体"/>
          <w:b/>
          <w:bCs/>
          <w:szCs w:val="21"/>
        </w:rPr>
        <w:t xml:space="preserve"> </w:t>
      </w:r>
      <w:r>
        <w:rPr>
          <w:rFonts w:hAnsi="宋体" w:cs="宋体" w:hint="eastAsia"/>
          <w:b/>
          <w:bCs/>
          <w:szCs w:val="21"/>
        </w:rPr>
        <w:t>投保人应当在本附加</w:t>
      </w:r>
      <w:proofErr w:type="gramStart"/>
      <w:r>
        <w:rPr>
          <w:rFonts w:hAnsi="宋体" w:cs="宋体" w:hint="eastAsia"/>
          <w:b/>
          <w:bCs/>
          <w:szCs w:val="21"/>
        </w:rPr>
        <w:t>险合同</w:t>
      </w:r>
      <w:proofErr w:type="gramEnd"/>
      <w:r>
        <w:rPr>
          <w:rFonts w:hAnsi="宋体" w:cs="宋体" w:hint="eastAsia"/>
          <w:b/>
          <w:bCs/>
          <w:szCs w:val="21"/>
        </w:rPr>
        <w:t>成立时一次性支付全部保险费。投保人未按约定</w:t>
      </w:r>
      <w:r>
        <w:rPr>
          <w:rFonts w:hAnsi="宋体" w:cs="宋体" w:hint="eastAsia"/>
          <w:b/>
          <w:bCs/>
          <w:szCs w:val="21"/>
        </w:rPr>
        <w:lastRenderedPageBreak/>
        <w:t>支付全部保险费的，本附加</w:t>
      </w:r>
      <w:proofErr w:type="gramStart"/>
      <w:r>
        <w:rPr>
          <w:rFonts w:hAnsi="宋体" w:cs="宋体" w:hint="eastAsia"/>
          <w:b/>
          <w:bCs/>
          <w:szCs w:val="21"/>
        </w:rPr>
        <w:t>险合同</w:t>
      </w:r>
      <w:proofErr w:type="gramEnd"/>
      <w:r>
        <w:rPr>
          <w:rFonts w:hAnsi="宋体" w:cs="宋体" w:hint="eastAsia"/>
          <w:b/>
          <w:bCs/>
          <w:szCs w:val="21"/>
        </w:rPr>
        <w:t>不生效。</w:t>
      </w:r>
    </w:p>
    <w:p w:rsidR="00402791" w:rsidRDefault="00402791" w:rsidP="00402791">
      <w:pPr>
        <w:pStyle w:val="aa"/>
        <w:adjustRightInd w:val="0"/>
        <w:snapToGrid w:val="0"/>
        <w:spacing w:before="0" w:beforeAutospacing="0" w:afterLines="50" w:after="156" w:afterAutospacing="0"/>
        <w:ind w:firstLineChars="200" w:firstLine="422"/>
        <w:jc w:val="both"/>
        <w:rPr>
          <w:kern w:val="2"/>
          <w:sz w:val="21"/>
          <w:szCs w:val="21"/>
        </w:rPr>
      </w:pPr>
      <w:r>
        <w:rPr>
          <w:rFonts w:hint="eastAsia"/>
          <w:b/>
          <w:kern w:val="2"/>
          <w:sz w:val="21"/>
          <w:szCs w:val="21"/>
        </w:rPr>
        <w:t>第十八条</w:t>
      </w:r>
      <w:r>
        <w:rPr>
          <w:b/>
          <w:kern w:val="2"/>
          <w:sz w:val="21"/>
          <w:szCs w:val="21"/>
        </w:rPr>
        <w:t xml:space="preserve"> </w:t>
      </w:r>
      <w:r>
        <w:rPr>
          <w:rFonts w:hint="eastAsia"/>
          <w:kern w:val="2"/>
          <w:sz w:val="21"/>
          <w:szCs w:val="21"/>
        </w:rPr>
        <w:t>订立保险合同，保险人就保险标的或者被保险人的有关情况提出询问的，投保人应当如实告知。</w:t>
      </w:r>
    </w:p>
    <w:p w:rsidR="00402791" w:rsidRDefault="00402791" w:rsidP="00402791">
      <w:pPr>
        <w:spacing w:afterLines="50" w:after="156"/>
        <w:ind w:firstLineChars="200" w:firstLine="422"/>
        <w:rPr>
          <w:rFonts w:hAnsi="宋体" w:cs="宋体"/>
          <w:b/>
          <w:szCs w:val="21"/>
        </w:rPr>
      </w:pPr>
      <w:r>
        <w:rPr>
          <w:rFonts w:hAnsi="宋体" w:cs="宋体" w:hint="eastAsia"/>
          <w:b/>
          <w:szCs w:val="21"/>
        </w:rPr>
        <w:t>投保人故意或者因重大过失未履行前款规定的义务，足以影响保险人决定是否同意承保或者提高保险费率的，保险人有权解除本附加险合同。</w:t>
      </w:r>
    </w:p>
    <w:p w:rsidR="00402791" w:rsidRDefault="00402791" w:rsidP="00402791">
      <w:pPr>
        <w:spacing w:afterLines="50" w:after="156"/>
        <w:ind w:firstLineChars="200" w:firstLine="420"/>
        <w:rPr>
          <w:rFonts w:hAnsi="宋体" w:cs="宋体"/>
          <w:szCs w:val="21"/>
        </w:rPr>
      </w:pPr>
      <w:r>
        <w:rPr>
          <w:rFonts w:hAnsi="宋体" w:cs="宋体" w:hint="eastAsia"/>
          <w:szCs w:val="21"/>
        </w:rPr>
        <w:t>前款规定的合同解除权，自保险人知道有解除事由之日起，超过</w:t>
      </w:r>
      <w:r>
        <w:rPr>
          <w:rFonts w:hAnsi="宋体" w:cs="宋体" w:hint="eastAsia"/>
          <w:szCs w:val="21"/>
        </w:rPr>
        <w:t>30</w:t>
      </w:r>
      <w:r>
        <w:rPr>
          <w:rFonts w:hAnsi="宋体" w:cs="宋体" w:hint="eastAsia"/>
          <w:szCs w:val="21"/>
        </w:rPr>
        <w:t>日不行使而消灭。</w:t>
      </w:r>
    </w:p>
    <w:p w:rsidR="00402791" w:rsidRDefault="00402791" w:rsidP="00402791">
      <w:pPr>
        <w:spacing w:afterLines="50" w:after="156"/>
        <w:ind w:firstLineChars="200" w:firstLine="422"/>
        <w:rPr>
          <w:rFonts w:hAnsi="宋体" w:cs="宋体"/>
          <w:b/>
          <w:szCs w:val="21"/>
        </w:rPr>
      </w:pPr>
      <w:r>
        <w:rPr>
          <w:rFonts w:hAnsi="宋体" w:cs="宋体" w:hint="eastAsia"/>
          <w:b/>
          <w:szCs w:val="21"/>
        </w:rPr>
        <w:t>投保人故意不履行如实告知义务的，保险人对于合同解除前发生的保险事故，不承担给付保险金责任，并不退还保险费。</w:t>
      </w:r>
    </w:p>
    <w:p w:rsidR="00402791" w:rsidRDefault="00402791" w:rsidP="00402791">
      <w:pPr>
        <w:spacing w:afterLines="50" w:after="156"/>
        <w:ind w:firstLineChars="200" w:firstLine="422"/>
        <w:rPr>
          <w:rFonts w:hAnsi="宋体" w:cs="宋体"/>
          <w:b/>
          <w:szCs w:val="21"/>
        </w:rPr>
      </w:pPr>
      <w:r>
        <w:rPr>
          <w:rFonts w:hAnsi="宋体" w:cs="宋体" w:hint="eastAsia"/>
          <w:b/>
          <w:szCs w:val="21"/>
        </w:rPr>
        <w:t>投保人因重大过失未履行如实告知义务，对保险事故的发生有严重影响的，保险人对于合同解除前发生的保险事故，不承担给付保险金责任，但应当退还保险费。</w:t>
      </w:r>
    </w:p>
    <w:p w:rsidR="00402791" w:rsidRDefault="00402791" w:rsidP="00402791">
      <w:pPr>
        <w:spacing w:afterLines="50" w:after="156"/>
        <w:ind w:right="-47"/>
        <w:rPr>
          <w:rFonts w:hAnsi="宋体" w:cs="宋体"/>
          <w:szCs w:val="21"/>
        </w:rPr>
      </w:pPr>
      <w:r>
        <w:rPr>
          <w:rFonts w:hAnsi="宋体" w:cs="宋体" w:hint="eastAsia"/>
          <w:szCs w:val="21"/>
        </w:rPr>
        <w:t xml:space="preserve">    </w:t>
      </w:r>
      <w:r>
        <w:rPr>
          <w:rFonts w:hAnsi="宋体" w:cs="宋体" w:hint="eastAsia"/>
          <w:szCs w:val="21"/>
        </w:rPr>
        <w:t>保险人在合同订立时已经知道投保人未如实告知的情况的，保险人不得解除合同；发生保险事故的，保险人应当承担给付保险金责任。</w:t>
      </w:r>
    </w:p>
    <w:p w:rsidR="00402791" w:rsidRDefault="00402791" w:rsidP="00402791">
      <w:pPr>
        <w:autoSpaceDE w:val="0"/>
        <w:autoSpaceDN w:val="0"/>
        <w:spacing w:before="60" w:afterLines="50" w:after="156"/>
        <w:jc w:val="center"/>
        <w:textAlignment w:val="bottom"/>
        <w:rPr>
          <w:rFonts w:hAnsi="宋体" w:cs="宋体"/>
          <w:b/>
          <w:szCs w:val="21"/>
        </w:rPr>
      </w:pPr>
    </w:p>
    <w:p w:rsidR="00402791" w:rsidRDefault="00402791" w:rsidP="00402791">
      <w:pPr>
        <w:autoSpaceDE w:val="0"/>
        <w:autoSpaceDN w:val="0"/>
        <w:spacing w:before="60" w:afterLines="50" w:after="156"/>
        <w:jc w:val="center"/>
        <w:textAlignment w:val="bottom"/>
        <w:rPr>
          <w:rFonts w:hAnsi="宋体" w:cs="宋体"/>
          <w:b/>
          <w:szCs w:val="21"/>
        </w:rPr>
      </w:pPr>
      <w:r>
        <w:rPr>
          <w:rFonts w:hAnsi="宋体" w:cs="宋体" w:hint="eastAsia"/>
          <w:b/>
          <w:szCs w:val="21"/>
        </w:rPr>
        <w:t>保险金的申请与给付</w:t>
      </w:r>
    </w:p>
    <w:p w:rsidR="00402791" w:rsidRDefault="00402791" w:rsidP="00402791">
      <w:pPr>
        <w:spacing w:afterLines="50" w:after="156"/>
        <w:ind w:right="-47" w:firstLineChars="224" w:firstLine="472"/>
        <w:rPr>
          <w:rFonts w:hAnsi="宋体" w:cs="宋体"/>
          <w:b/>
          <w:szCs w:val="21"/>
        </w:rPr>
      </w:pPr>
      <w:r>
        <w:rPr>
          <w:rFonts w:hAnsi="宋体" w:cs="宋体" w:hint="eastAsia"/>
          <w:b/>
          <w:szCs w:val="21"/>
        </w:rPr>
        <w:t>第十九条</w:t>
      </w:r>
      <w:r>
        <w:rPr>
          <w:rFonts w:hAnsi="宋体" w:cs="宋体" w:hint="eastAsia"/>
          <w:b/>
          <w:szCs w:val="21"/>
        </w:rPr>
        <w:t xml:space="preserve"> </w:t>
      </w:r>
      <w:r>
        <w:rPr>
          <w:rFonts w:hAnsi="宋体" w:cs="宋体" w:hint="eastAsia"/>
          <w:szCs w:val="21"/>
        </w:rPr>
        <w:t>保险金申请人向保险人申请给付保险金时，应提交作为索赔依据的证明和材料。保险金申请人因特殊原因不能提供以下材料的，应提供其他合法有效的材料。若保险金申请人委托他人申请的，还应提供授权委托书原件、委托人和受托人的有效身份证件等相关证明文件。</w:t>
      </w:r>
      <w:r>
        <w:rPr>
          <w:rFonts w:hAnsi="宋体" w:cs="宋体" w:hint="eastAsia"/>
          <w:b/>
          <w:szCs w:val="21"/>
        </w:rPr>
        <w:t>保险金申请人未能提供有关材料，导致保险人无法核实该申请的真实性的，保险人对无法核实部分不承担给付保险金的责任。</w:t>
      </w:r>
    </w:p>
    <w:p w:rsidR="00402791" w:rsidRDefault="00402791" w:rsidP="00402791">
      <w:pPr>
        <w:adjustRightInd w:val="0"/>
        <w:snapToGrid w:val="0"/>
        <w:spacing w:afterLines="50" w:after="156"/>
        <w:ind w:firstLineChars="200" w:firstLine="420"/>
        <w:rPr>
          <w:rFonts w:hAnsi="宋体" w:cs="宋体"/>
          <w:szCs w:val="21"/>
        </w:rPr>
      </w:pPr>
      <w:r>
        <w:rPr>
          <w:rFonts w:hAnsi="宋体" w:cs="宋体" w:hint="eastAsia"/>
          <w:szCs w:val="21"/>
        </w:rPr>
        <w:t>（一）保险金给付申请书；</w:t>
      </w:r>
    </w:p>
    <w:p w:rsidR="00402791" w:rsidRDefault="00402791" w:rsidP="00402791">
      <w:pPr>
        <w:adjustRightInd w:val="0"/>
        <w:snapToGrid w:val="0"/>
        <w:spacing w:afterLines="50" w:after="156"/>
        <w:rPr>
          <w:rFonts w:hAnsi="宋体" w:cs="宋体"/>
          <w:szCs w:val="21"/>
        </w:rPr>
      </w:pPr>
      <w:r>
        <w:rPr>
          <w:rFonts w:hAnsi="宋体" w:cs="宋体" w:hint="eastAsia"/>
          <w:szCs w:val="21"/>
        </w:rPr>
        <w:t xml:space="preserve">    </w:t>
      </w:r>
      <w:r>
        <w:rPr>
          <w:rFonts w:hAnsi="宋体" w:cs="宋体" w:hint="eastAsia"/>
          <w:szCs w:val="21"/>
        </w:rPr>
        <w:t>（二）保险单原件或其他保险凭证原件；</w:t>
      </w:r>
    </w:p>
    <w:p w:rsidR="00402791" w:rsidRDefault="00402791" w:rsidP="00402791">
      <w:pPr>
        <w:adjustRightInd w:val="0"/>
        <w:snapToGrid w:val="0"/>
        <w:spacing w:afterLines="50" w:after="156"/>
        <w:rPr>
          <w:rFonts w:hAnsi="宋体" w:cs="宋体"/>
          <w:szCs w:val="21"/>
        </w:rPr>
      </w:pPr>
      <w:r>
        <w:rPr>
          <w:rFonts w:hAnsi="宋体" w:cs="宋体" w:hint="eastAsia"/>
          <w:szCs w:val="21"/>
        </w:rPr>
        <w:t xml:space="preserve">    </w:t>
      </w:r>
      <w:r>
        <w:rPr>
          <w:rFonts w:hAnsi="宋体" w:cs="宋体" w:hint="eastAsia"/>
          <w:szCs w:val="21"/>
        </w:rPr>
        <w:t>（三）</w:t>
      </w:r>
      <w:r>
        <w:rPr>
          <w:rFonts w:hint="eastAsia"/>
        </w:rPr>
        <w:t>保险金申请人的</w:t>
      </w:r>
      <w:r>
        <w:rPr>
          <w:rFonts w:hAnsi="宋体" w:cs="宋体" w:hint="eastAsia"/>
          <w:szCs w:val="21"/>
        </w:rPr>
        <w:t>有效身份证件；</w:t>
      </w:r>
    </w:p>
    <w:p w:rsidR="00402791" w:rsidRDefault="00402791" w:rsidP="00402791">
      <w:pPr>
        <w:adjustRightInd w:val="0"/>
        <w:snapToGrid w:val="0"/>
        <w:spacing w:afterLines="50" w:after="156"/>
        <w:rPr>
          <w:rFonts w:hAnsi="宋体" w:cs="宋体"/>
          <w:szCs w:val="21"/>
        </w:rPr>
      </w:pPr>
      <w:r>
        <w:rPr>
          <w:rFonts w:hAnsi="宋体" w:cs="宋体" w:hint="eastAsia"/>
          <w:szCs w:val="21"/>
        </w:rPr>
        <w:t xml:space="preserve">    </w:t>
      </w:r>
      <w:r>
        <w:rPr>
          <w:rFonts w:hAnsi="宋体" w:cs="宋体" w:hint="eastAsia"/>
          <w:szCs w:val="21"/>
        </w:rPr>
        <w:t>（四）</w:t>
      </w:r>
      <w:r>
        <w:rPr>
          <w:rFonts w:hAnsi="宋体" w:cs="宋体" w:hint="eastAsia"/>
          <w:szCs w:val="21"/>
          <w:lang w:bidi="zh-CN"/>
        </w:rPr>
        <w:t>符合本附加</w:t>
      </w:r>
      <w:proofErr w:type="gramStart"/>
      <w:r>
        <w:rPr>
          <w:rFonts w:hAnsi="宋体" w:cs="宋体" w:hint="eastAsia"/>
          <w:szCs w:val="21"/>
          <w:lang w:bidi="zh-CN"/>
        </w:rPr>
        <w:t>险合同</w:t>
      </w:r>
      <w:proofErr w:type="gramEnd"/>
      <w:r>
        <w:rPr>
          <w:rFonts w:hAnsi="宋体" w:cs="宋体" w:hint="eastAsia"/>
          <w:szCs w:val="21"/>
          <w:lang w:bidi="zh-CN"/>
        </w:rPr>
        <w:t>约定的医院出具的诊断证明、病历、</w:t>
      </w:r>
      <w:r>
        <w:rPr>
          <w:rFonts w:ascii="Verdana" w:eastAsia="Verdana" w:hAnsi="Verdana" w:cs="Verdana"/>
          <w:color w:val="000000"/>
          <w:szCs w:val="21"/>
          <w:shd w:val="clear" w:color="auto" w:fill="FFFFFF"/>
        </w:rPr>
        <w:t>医疗费用原始收据 、医疗费用明细清单及医疗费用结算单</w:t>
      </w:r>
      <w:r>
        <w:rPr>
          <w:rFonts w:ascii="Verdana" w:hAnsi="Verdana" w:cs="Verdana" w:hint="eastAsia"/>
          <w:color w:val="000000"/>
          <w:szCs w:val="21"/>
          <w:shd w:val="clear" w:color="auto" w:fill="FFFFFF"/>
        </w:rPr>
        <w:t>；</w:t>
      </w:r>
      <w:r>
        <w:rPr>
          <w:rFonts w:ascii="Verdana" w:eastAsia="Verdana" w:hAnsi="Verdana" w:cs="Verdana"/>
          <w:color w:val="000000"/>
          <w:szCs w:val="21"/>
          <w:shd w:val="clear" w:color="auto" w:fill="FFFFFF"/>
        </w:rPr>
        <w:t>若被保险人已从其他途径（包括社会医疗保险、公费医疗、工作单位、保险人在内的任何商业保险机构等）获得医疗费用补偿，且赔付单位留存了医疗费用原始收据的，可提供加盖留存</w:t>
      </w:r>
      <w:proofErr w:type="gramStart"/>
      <w:r>
        <w:rPr>
          <w:rFonts w:ascii="Verdana" w:eastAsia="Verdana" w:hAnsi="Verdana" w:cs="Verdana"/>
          <w:color w:val="000000"/>
          <w:szCs w:val="21"/>
          <w:shd w:val="clear" w:color="auto" w:fill="FFFFFF"/>
        </w:rPr>
        <w:t>单位鲜章的</w:t>
      </w:r>
      <w:proofErr w:type="gramEnd"/>
      <w:r>
        <w:rPr>
          <w:rFonts w:ascii="Verdana" w:eastAsia="Verdana" w:hAnsi="Verdana" w:cs="Verdana"/>
          <w:color w:val="000000"/>
          <w:szCs w:val="21"/>
          <w:shd w:val="clear" w:color="auto" w:fill="FFFFFF"/>
        </w:rPr>
        <w:t>医疗费用收据复印件或其他法定证明材料</w:t>
      </w:r>
      <w:r>
        <w:rPr>
          <w:rFonts w:ascii="Verdana" w:hAnsi="Verdana" w:cs="Verdana" w:hint="eastAsia"/>
          <w:color w:val="000000"/>
          <w:szCs w:val="21"/>
          <w:shd w:val="clear" w:color="auto" w:fill="FFFFFF"/>
        </w:rPr>
        <w:t>；</w:t>
      </w:r>
    </w:p>
    <w:p w:rsidR="00402791" w:rsidRDefault="00402791" w:rsidP="00402791">
      <w:pPr>
        <w:adjustRightInd w:val="0"/>
        <w:snapToGrid w:val="0"/>
        <w:spacing w:afterLines="50" w:after="156"/>
        <w:rPr>
          <w:rFonts w:hAnsi="宋体" w:cs="宋体"/>
          <w:szCs w:val="21"/>
        </w:rPr>
      </w:pPr>
      <w:r>
        <w:rPr>
          <w:rFonts w:hAnsi="宋体" w:cs="宋体" w:hint="eastAsia"/>
          <w:szCs w:val="21"/>
        </w:rPr>
        <w:t xml:space="preserve">    </w:t>
      </w:r>
      <w:r>
        <w:rPr>
          <w:rFonts w:hAnsi="宋体" w:cs="宋体" w:hint="eastAsia"/>
          <w:szCs w:val="21"/>
        </w:rPr>
        <w:t>（五）保险金申请人所能提供的其他与确认保险事故的性质、原因、伤害程度等有关的证明和资料。</w:t>
      </w:r>
    </w:p>
    <w:p w:rsidR="00402791" w:rsidRDefault="00402791" w:rsidP="00402791">
      <w:pPr>
        <w:pStyle w:val="aa"/>
        <w:adjustRightInd w:val="0"/>
        <w:snapToGrid w:val="0"/>
        <w:spacing w:before="0" w:beforeAutospacing="0" w:afterLines="50" w:after="156" w:afterAutospacing="0"/>
        <w:jc w:val="center"/>
        <w:rPr>
          <w:b/>
          <w:kern w:val="2"/>
          <w:sz w:val="21"/>
          <w:szCs w:val="21"/>
        </w:rPr>
      </w:pPr>
    </w:p>
    <w:p w:rsidR="00402791" w:rsidRDefault="00402791" w:rsidP="00402791">
      <w:pPr>
        <w:autoSpaceDE w:val="0"/>
        <w:autoSpaceDN w:val="0"/>
        <w:spacing w:afterLines="50" w:after="156"/>
        <w:jc w:val="center"/>
        <w:textAlignment w:val="bottom"/>
        <w:rPr>
          <w:rFonts w:hAnsi="宋体" w:cs="宋体"/>
          <w:b/>
          <w:szCs w:val="21"/>
        </w:rPr>
      </w:pPr>
      <w:r>
        <w:rPr>
          <w:rFonts w:hAnsi="宋体" w:cs="宋体" w:hint="eastAsia"/>
          <w:b/>
          <w:szCs w:val="21"/>
        </w:rPr>
        <w:t>释义</w:t>
      </w:r>
    </w:p>
    <w:p w:rsidR="00402791" w:rsidRDefault="00402791" w:rsidP="00402791">
      <w:pPr>
        <w:spacing w:afterLines="50" w:after="156"/>
        <w:ind w:firstLineChars="200" w:firstLine="422"/>
        <w:rPr>
          <w:rFonts w:hAnsi="宋体" w:cs="宋体"/>
          <w:b/>
          <w:bCs/>
          <w:szCs w:val="21"/>
        </w:rPr>
      </w:pPr>
      <w:r>
        <w:rPr>
          <w:rFonts w:hAnsi="宋体" w:cs="宋体" w:hint="eastAsia"/>
          <w:b/>
          <w:szCs w:val="21"/>
        </w:rPr>
        <w:t>1.</w:t>
      </w:r>
      <w:r>
        <w:rPr>
          <w:rFonts w:hAnsi="宋体" w:cs="宋体" w:hint="eastAsia"/>
          <w:b/>
          <w:szCs w:val="21"/>
        </w:rPr>
        <w:t>医院：</w:t>
      </w:r>
      <w:r>
        <w:rPr>
          <w:rFonts w:hAnsi="宋体" w:cs="宋体" w:hint="eastAsia"/>
          <w:szCs w:val="21"/>
        </w:rPr>
        <w:t>指符合下列所有条件的医疗机构，</w:t>
      </w:r>
      <w:r>
        <w:rPr>
          <w:rFonts w:hAnsi="宋体" w:cs="宋体" w:hint="eastAsia"/>
          <w:b/>
          <w:bCs/>
          <w:szCs w:val="21"/>
        </w:rPr>
        <w:t>但不包括主要作为康复、门诊、护理、疗养、戒酒、戒毒或类似的机构。</w:t>
      </w:r>
    </w:p>
    <w:p w:rsidR="00402791" w:rsidRDefault="00402791" w:rsidP="00402791">
      <w:pPr>
        <w:spacing w:afterLines="50" w:after="156"/>
        <w:ind w:firstLineChars="200" w:firstLine="420"/>
        <w:rPr>
          <w:rFonts w:hAnsi="宋体" w:cs="宋体"/>
          <w:szCs w:val="21"/>
        </w:rPr>
      </w:pPr>
      <w:r>
        <w:rPr>
          <w:rFonts w:hAnsi="宋体" w:cs="宋体" w:hint="eastAsia"/>
          <w:szCs w:val="21"/>
        </w:rPr>
        <w:t>（</w:t>
      </w:r>
      <w:r>
        <w:rPr>
          <w:rFonts w:hAnsi="宋体" w:cs="宋体" w:hint="eastAsia"/>
          <w:szCs w:val="21"/>
        </w:rPr>
        <w:t>1</w:t>
      </w:r>
      <w:r>
        <w:rPr>
          <w:rFonts w:hAnsi="宋体" w:cs="宋体" w:hint="eastAsia"/>
          <w:szCs w:val="21"/>
        </w:rPr>
        <w:t>）拥有合法经营执照；</w:t>
      </w:r>
    </w:p>
    <w:p w:rsidR="00402791" w:rsidRDefault="00402791" w:rsidP="00402791">
      <w:pPr>
        <w:spacing w:afterLines="50" w:after="156"/>
        <w:ind w:firstLineChars="200" w:firstLine="420"/>
        <w:rPr>
          <w:rFonts w:hAnsi="宋体" w:cs="宋体"/>
          <w:szCs w:val="21"/>
        </w:rPr>
      </w:pPr>
      <w:r>
        <w:rPr>
          <w:rFonts w:hAnsi="宋体" w:cs="宋体" w:hint="eastAsia"/>
          <w:szCs w:val="21"/>
        </w:rPr>
        <w:t>（</w:t>
      </w:r>
      <w:r>
        <w:rPr>
          <w:rFonts w:hAnsi="宋体" w:cs="宋体" w:hint="eastAsia"/>
          <w:szCs w:val="21"/>
        </w:rPr>
        <w:t>2</w:t>
      </w:r>
      <w:r>
        <w:rPr>
          <w:rFonts w:hAnsi="宋体" w:cs="宋体" w:hint="eastAsia"/>
          <w:szCs w:val="21"/>
        </w:rPr>
        <w:t>）有医师和护士提供全日二十四小时的医疗和护理服务；</w:t>
      </w:r>
    </w:p>
    <w:p w:rsidR="00402791" w:rsidRDefault="00402791" w:rsidP="00402791">
      <w:pPr>
        <w:spacing w:afterLines="50" w:after="156"/>
        <w:ind w:firstLineChars="200" w:firstLine="420"/>
        <w:rPr>
          <w:rFonts w:hAnsi="宋体" w:cs="宋体"/>
          <w:szCs w:val="21"/>
        </w:rPr>
      </w:pPr>
      <w:r>
        <w:rPr>
          <w:rFonts w:hAnsi="宋体" w:cs="宋体" w:hint="eastAsia"/>
          <w:szCs w:val="21"/>
        </w:rPr>
        <w:t>（</w:t>
      </w:r>
      <w:r>
        <w:rPr>
          <w:rFonts w:hAnsi="宋体" w:cs="宋体" w:hint="eastAsia"/>
          <w:szCs w:val="21"/>
        </w:rPr>
        <w:t>3</w:t>
      </w:r>
      <w:r>
        <w:rPr>
          <w:rFonts w:hAnsi="宋体" w:cs="宋体" w:hint="eastAsia"/>
          <w:szCs w:val="21"/>
        </w:rPr>
        <w:t>）二级或二级以上的医院，包括保险人认可的与二级或二级以上医院相同规模的医</w:t>
      </w:r>
      <w:r>
        <w:rPr>
          <w:rFonts w:hAnsi="宋体" w:cs="宋体" w:hint="eastAsia"/>
          <w:szCs w:val="21"/>
        </w:rPr>
        <w:lastRenderedPageBreak/>
        <w:t>院。</w:t>
      </w:r>
    </w:p>
    <w:p w:rsidR="00402791" w:rsidRDefault="00402791" w:rsidP="00402791">
      <w:pPr>
        <w:spacing w:afterLines="50" w:after="156"/>
        <w:ind w:firstLineChars="200" w:firstLine="420"/>
        <w:rPr>
          <w:rFonts w:hAnsi="宋体" w:cs="宋体"/>
          <w:szCs w:val="21"/>
        </w:rPr>
      </w:pPr>
      <w:r>
        <w:rPr>
          <w:rFonts w:hAnsi="宋体" w:cs="宋体" w:hint="eastAsia"/>
          <w:szCs w:val="21"/>
        </w:rPr>
        <w:t>上述医院的定义适用于</w:t>
      </w:r>
      <w:r>
        <w:rPr>
          <w:rFonts w:hAnsi="宋体" w:cs="宋体" w:hint="eastAsia"/>
          <w:b/>
          <w:bCs/>
          <w:szCs w:val="21"/>
        </w:rPr>
        <w:t>除香港、澳门特别行政区、台湾地区以外</w:t>
      </w:r>
      <w:r>
        <w:rPr>
          <w:rFonts w:hAnsi="宋体" w:cs="宋体" w:hint="eastAsia"/>
          <w:szCs w:val="21"/>
        </w:rPr>
        <w:t>的中国境内地区。</w:t>
      </w:r>
    </w:p>
    <w:p w:rsidR="00402791" w:rsidRDefault="00402791" w:rsidP="00402791">
      <w:pPr>
        <w:spacing w:afterLines="50" w:after="156"/>
        <w:ind w:firstLineChars="200" w:firstLine="420"/>
        <w:rPr>
          <w:rFonts w:hAnsi="宋体" w:cs="宋体"/>
          <w:b/>
          <w:szCs w:val="21"/>
        </w:rPr>
      </w:pPr>
      <w:r>
        <w:rPr>
          <w:rFonts w:hAnsi="宋体" w:cs="宋体" w:hint="eastAsia"/>
          <w:szCs w:val="21"/>
        </w:rPr>
        <w:t>被保险人须在本定义规定的医院治疗，但意外伤害事故导致的急救不受此限制，但在急救情况稳定后，须转入本定义规定的医院治疗。</w:t>
      </w:r>
    </w:p>
    <w:p w:rsidR="00402791" w:rsidRDefault="00402791" w:rsidP="00402791">
      <w:pPr>
        <w:spacing w:afterLines="50" w:after="156"/>
        <w:ind w:firstLineChars="200" w:firstLine="422"/>
        <w:rPr>
          <w:rFonts w:hAnsi="宋体" w:cs="宋体"/>
          <w:b/>
          <w:bCs/>
          <w:szCs w:val="21"/>
        </w:rPr>
      </w:pPr>
      <w:r>
        <w:rPr>
          <w:rFonts w:hAnsi="宋体" w:cs="宋体" w:hint="eastAsia"/>
          <w:b/>
          <w:szCs w:val="21"/>
        </w:rPr>
        <w:t>2.</w:t>
      </w:r>
      <w:r>
        <w:rPr>
          <w:rFonts w:hAnsi="宋体" w:cs="宋体" w:hint="eastAsia"/>
          <w:b/>
          <w:bCs/>
          <w:szCs w:val="21"/>
        </w:rPr>
        <w:t>必需且合理的医疗费用：同时满足以下两项条件的医疗费用</w:t>
      </w:r>
      <w:r>
        <w:rPr>
          <w:rFonts w:hAnsi="宋体" w:cs="宋体" w:hint="eastAsia"/>
          <w:b/>
          <w:bCs/>
          <w:szCs w:val="21"/>
        </w:rPr>
        <w:t>:</w:t>
      </w:r>
    </w:p>
    <w:p w:rsidR="00402791" w:rsidRDefault="00402791" w:rsidP="00402791">
      <w:pPr>
        <w:spacing w:afterLines="50" w:after="156"/>
        <w:ind w:firstLineChars="200" w:firstLine="422"/>
        <w:rPr>
          <w:rFonts w:hAnsi="宋体" w:cs="宋体"/>
          <w:b/>
          <w:bCs/>
          <w:szCs w:val="21"/>
        </w:rPr>
      </w:pPr>
      <w:r>
        <w:rPr>
          <w:rFonts w:hAnsi="宋体" w:cs="宋体" w:hint="eastAsia"/>
          <w:b/>
          <w:bCs/>
          <w:szCs w:val="21"/>
        </w:rPr>
        <w:t>（</w:t>
      </w:r>
      <w:r>
        <w:rPr>
          <w:rFonts w:hAnsi="宋体" w:cs="宋体" w:hint="eastAsia"/>
          <w:b/>
          <w:bCs/>
          <w:szCs w:val="21"/>
        </w:rPr>
        <w:t>1</w:t>
      </w:r>
      <w:r>
        <w:rPr>
          <w:rFonts w:hAnsi="宋体" w:cs="宋体" w:hint="eastAsia"/>
          <w:b/>
          <w:bCs/>
          <w:szCs w:val="21"/>
        </w:rPr>
        <w:t>）符合通常惯例：指与接受医疗服务所在地通行治疗规范、通行治疗方法、平均医疗费用价格水平一致的医疗费用。</w:t>
      </w:r>
    </w:p>
    <w:p w:rsidR="00402791" w:rsidRDefault="00402791" w:rsidP="00402791">
      <w:pPr>
        <w:spacing w:afterLines="50" w:after="156"/>
        <w:ind w:firstLineChars="200" w:firstLine="420"/>
        <w:rPr>
          <w:rFonts w:hAnsi="宋体" w:cs="宋体"/>
          <w:szCs w:val="21"/>
        </w:rPr>
      </w:pPr>
      <w:r>
        <w:rPr>
          <w:rFonts w:hAnsi="宋体" w:cs="宋体" w:hint="eastAsia"/>
          <w:szCs w:val="21"/>
        </w:rPr>
        <w:t>对是否符合通常惯例由保险人根据客观、审慎、合理的原则进行审核；如果被保险人对审核结果有不同意见，可由双方认同的权威医学机构或者权威医学专家进行审核鉴定。</w:t>
      </w:r>
    </w:p>
    <w:p w:rsidR="00402791" w:rsidRDefault="00402791" w:rsidP="00402791">
      <w:pPr>
        <w:spacing w:afterLines="50" w:after="156"/>
        <w:ind w:firstLineChars="200" w:firstLine="422"/>
        <w:rPr>
          <w:rFonts w:hAnsi="宋体" w:cs="宋体"/>
          <w:b/>
          <w:bCs/>
          <w:szCs w:val="21"/>
        </w:rPr>
      </w:pPr>
      <w:r>
        <w:rPr>
          <w:rFonts w:hAnsi="宋体" w:cs="宋体" w:hint="eastAsia"/>
          <w:b/>
          <w:bCs/>
          <w:szCs w:val="21"/>
        </w:rPr>
        <w:t>（</w:t>
      </w:r>
      <w:r>
        <w:rPr>
          <w:rFonts w:hAnsi="宋体" w:cs="宋体" w:hint="eastAsia"/>
          <w:b/>
          <w:bCs/>
          <w:szCs w:val="21"/>
        </w:rPr>
        <w:t>2</w:t>
      </w:r>
      <w:r>
        <w:rPr>
          <w:rFonts w:hAnsi="宋体" w:cs="宋体" w:hint="eastAsia"/>
          <w:b/>
          <w:bCs/>
          <w:szCs w:val="21"/>
        </w:rPr>
        <w:t>）医学必需：指医疗费用符合下列所有条件：</w:t>
      </w:r>
    </w:p>
    <w:p w:rsidR="00402791" w:rsidRDefault="00402791" w:rsidP="00402791">
      <w:pPr>
        <w:spacing w:afterLines="50" w:after="156"/>
        <w:ind w:firstLineChars="200" w:firstLine="420"/>
        <w:rPr>
          <w:rFonts w:hAnsi="宋体" w:cs="宋体"/>
          <w:szCs w:val="21"/>
        </w:rPr>
      </w:pPr>
      <w:r>
        <w:rPr>
          <w:rFonts w:hAnsi="宋体" w:cs="宋体" w:hint="eastAsia"/>
          <w:szCs w:val="21"/>
        </w:rPr>
        <w:t>a.</w:t>
      </w:r>
      <w:r>
        <w:rPr>
          <w:rFonts w:hAnsi="宋体" w:cs="宋体" w:hint="eastAsia"/>
          <w:szCs w:val="21"/>
        </w:rPr>
        <w:t>治疗意外伤害所必需的项目；</w:t>
      </w:r>
    </w:p>
    <w:p w:rsidR="00402791" w:rsidRDefault="00402791" w:rsidP="00402791">
      <w:pPr>
        <w:spacing w:afterLines="50" w:after="156"/>
        <w:ind w:firstLineChars="200" w:firstLine="420"/>
        <w:rPr>
          <w:rFonts w:hAnsi="宋体" w:cs="宋体"/>
          <w:szCs w:val="21"/>
        </w:rPr>
      </w:pPr>
      <w:r>
        <w:rPr>
          <w:rFonts w:hAnsi="宋体" w:cs="宋体" w:hint="eastAsia"/>
          <w:szCs w:val="21"/>
        </w:rPr>
        <w:t>b.</w:t>
      </w:r>
      <w:r>
        <w:rPr>
          <w:rFonts w:hAnsi="宋体" w:cs="宋体" w:hint="eastAsia"/>
          <w:szCs w:val="21"/>
        </w:rPr>
        <w:t>不超过安全、足量治疗原则的项目；</w:t>
      </w:r>
    </w:p>
    <w:p w:rsidR="00402791" w:rsidRDefault="00402791" w:rsidP="00402791">
      <w:pPr>
        <w:spacing w:afterLines="50" w:after="156"/>
        <w:ind w:firstLineChars="200" w:firstLine="420"/>
        <w:rPr>
          <w:rFonts w:hAnsi="宋体" w:cs="宋体"/>
          <w:szCs w:val="21"/>
        </w:rPr>
      </w:pPr>
      <w:r>
        <w:rPr>
          <w:rFonts w:hAnsi="宋体" w:cs="宋体" w:hint="eastAsia"/>
          <w:szCs w:val="21"/>
        </w:rPr>
        <w:t>c.</w:t>
      </w:r>
      <w:r>
        <w:rPr>
          <w:rFonts w:hAnsi="宋体" w:cs="宋体" w:hint="eastAsia"/>
          <w:szCs w:val="21"/>
        </w:rPr>
        <w:t>由医生开具的处方药；</w:t>
      </w:r>
    </w:p>
    <w:p w:rsidR="00402791" w:rsidRDefault="00402791" w:rsidP="00402791">
      <w:pPr>
        <w:spacing w:afterLines="50" w:after="156"/>
        <w:ind w:firstLineChars="200" w:firstLine="420"/>
        <w:rPr>
          <w:rFonts w:hAnsi="宋体" w:cs="宋体"/>
          <w:szCs w:val="21"/>
        </w:rPr>
      </w:pPr>
      <w:r>
        <w:rPr>
          <w:rFonts w:hAnsi="宋体" w:cs="宋体" w:hint="eastAsia"/>
          <w:szCs w:val="21"/>
        </w:rPr>
        <w:t>d.</w:t>
      </w:r>
      <w:r>
        <w:rPr>
          <w:rFonts w:hAnsi="宋体" w:cs="宋体" w:hint="eastAsia"/>
          <w:szCs w:val="21"/>
        </w:rPr>
        <w:t>非试验性的、非研究性的项目；</w:t>
      </w:r>
    </w:p>
    <w:p w:rsidR="00402791" w:rsidRDefault="00402791" w:rsidP="00402791">
      <w:pPr>
        <w:spacing w:afterLines="50" w:after="156"/>
        <w:ind w:firstLineChars="200" w:firstLine="420"/>
        <w:rPr>
          <w:rFonts w:hAnsi="宋体" w:cs="宋体"/>
          <w:szCs w:val="21"/>
        </w:rPr>
      </w:pPr>
      <w:r>
        <w:rPr>
          <w:rFonts w:hAnsi="宋体" w:cs="宋体" w:hint="eastAsia"/>
          <w:szCs w:val="21"/>
        </w:rPr>
        <w:t>e.</w:t>
      </w:r>
      <w:r>
        <w:rPr>
          <w:rFonts w:hAnsi="宋体" w:cs="宋体" w:hint="eastAsia"/>
          <w:szCs w:val="21"/>
        </w:rPr>
        <w:t>与接受治疗当地普遍接受的医疗专业实践标准一致的项目。</w:t>
      </w:r>
    </w:p>
    <w:p w:rsidR="00402791" w:rsidRDefault="00402791" w:rsidP="00402791">
      <w:pPr>
        <w:spacing w:afterLines="50" w:after="156"/>
        <w:ind w:firstLineChars="200" w:firstLine="420"/>
        <w:rPr>
          <w:rFonts w:hAnsi="宋体" w:cs="宋体"/>
          <w:szCs w:val="21"/>
        </w:rPr>
      </w:pPr>
      <w:r>
        <w:rPr>
          <w:rFonts w:hAnsi="宋体" w:cs="宋体" w:hint="eastAsia"/>
          <w:szCs w:val="21"/>
        </w:rPr>
        <w:t>对是否医学必需由保险人根据客观、审慎、合理的原则进行审核；如果被保险人对审核结果有不同意见，可由双方认同的权威医学机构或者权威医学专家进行审核鉴定。</w:t>
      </w:r>
    </w:p>
    <w:p w:rsidR="00402791" w:rsidRDefault="00402791" w:rsidP="00402791">
      <w:pPr>
        <w:adjustRightInd w:val="0"/>
        <w:snapToGrid w:val="0"/>
        <w:spacing w:afterLines="50" w:after="156"/>
        <w:ind w:firstLineChars="200" w:firstLine="422"/>
        <w:rPr>
          <w:rFonts w:hAnsi="宋体" w:cs="宋体"/>
          <w:szCs w:val="21"/>
        </w:rPr>
      </w:pPr>
      <w:r>
        <w:rPr>
          <w:rFonts w:hAnsi="宋体" w:cs="宋体" w:hint="eastAsia"/>
          <w:b/>
          <w:szCs w:val="21"/>
        </w:rPr>
        <w:t>3.</w:t>
      </w:r>
      <w:r>
        <w:rPr>
          <w:rFonts w:hAnsi="宋体" w:cs="宋体" w:hint="eastAsia"/>
          <w:b/>
          <w:szCs w:val="21"/>
        </w:rPr>
        <w:t>保险人：</w:t>
      </w:r>
      <w:r>
        <w:rPr>
          <w:rFonts w:hAnsi="宋体" w:cs="宋体" w:hint="eastAsia"/>
          <w:szCs w:val="21"/>
        </w:rPr>
        <w:t>指与投保人签订本附加</w:t>
      </w:r>
      <w:proofErr w:type="gramStart"/>
      <w:r>
        <w:rPr>
          <w:rFonts w:hAnsi="宋体" w:cs="宋体" w:hint="eastAsia"/>
          <w:szCs w:val="21"/>
        </w:rPr>
        <w:t>险合同</w:t>
      </w:r>
      <w:proofErr w:type="gramEnd"/>
      <w:r>
        <w:rPr>
          <w:rFonts w:hAnsi="宋体" w:cs="宋体" w:hint="eastAsia"/>
          <w:szCs w:val="21"/>
        </w:rPr>
        <w:t>的阳光财产保险股份有限公司。</w:t>
      </w:r>
    </w:p>
    <w:p w:rsidR="00402791" w:rsidRDefault="00402791" w:rsidP="00402791">
      <w:pPr>
        <w:spacing w:afterLines="50" w:after="156"/>
        <w:ind w:firstLineChars="200" w:firstLine="422"/>
        <w:rPr>
          <w:rFonts w:hAnsi="宋体" w:cs="宋体"/>
          <w:bCs/>
          <w:szCs w:val="21"/>
          <w:lang w:eastAsia="zh-Hans"/>
        </w:rPr>
      </w:pPr>
      <w:r>
        <w:rPr>
          <w:rFonts w:hint="eastAsia"/>
          <w:b/>
          <w:szCs w:val="21"/>
        </w:rPr>
        <w:t>4.</w:t>
      </w:r>
      <w:r>
        <w:rPr>
          <w:rFonts w:hint="eastAsia"/>
          <w:b/>
          <w:kern w:val="28"/>
          <w:szCs w:val="21"/>
        </w:rPr>
        <w:t>保险金申请人</w:t>
      </w:r>
      <w:r>
        <w:rPr>
          <w:rFonts w:hint="eastAsia"/>
          <w:b/>
          <w:szCs w:val="21"/>
        </w:rPr>
        <w:t>：</w:t>
      </w:r>
      <w:r>
        <w:rPr>
          <w:rFonts w:hAnsi="宋体" w:cs="宋体"/>
          <w:szCs w:val="21"/>
        </w:rPr>
        <w:t>指被保险人本人、受益人或依法享有保险金请求权的其他自然人。</w:t>
      </w:r>
    </w:p>
    <w:p w:rsidR="00402791" w:rsidRDefault="00402791" w:rsidP="00402791">
      <w:pPr>
        <w:pStyle w:val="aa"/>
        <w:adjustRightInd w:val="0"/>
        <w:snapToGrid w:val="0"/>
        <w:spacing w:before="0" w:beforeAutospacing="0" w:afterLines="50" w:after="156" w:afterAutospacing="0"/>
        <w:ind w:firstLineChars="200" w:firstLine="422"/>
        <w:jc w:val="both"/>
        <w:rPr>
          <w:b/>
          <w:bCs/>
          <w:kern w:val="2"/>
          <w:sz w:val="21"/>
          <w:szCs w:val="21"/>
        </w:rPr>
      </w:pPr>
      <w:r>
        <w:rPr>
          <w:rFonts w:hint="eastAsia"/>
          <w:b/>
          <w:bCs/>
          <w:kern w:val="2"/>
          <w:sz w:val="21"/>
          <w:szCs w:val="21"/>
        </w:rPr>
        <w:t>5</w:t>
      </w:r>
      <w:r>
        <w:rPr>
          <w:b/>
          <w:bCs/>
          <w:kern w:val="2"/>
          <w:sz w:val="21"/>
          <w:szCs w:val="21"/>
        </w:rPr>
        <w:t>.</w:t>
      </w:r>
      <w:r>
        <w:rPr>
          <w:rFonts w:hint="eastAsia"/>
          <w:b/>
          <w:bCs/>
          <w:kern w:val="2"/>
          <w:sz w:val="21"/>
          <w:szCs w:val="21"/>
        </w:rPr>
        <w:t>最低现金价值：</w:t>
      </w:r>
    </w:p>
    <w:p w:rsidR="00402791" w:rsidRDefault="00402791" w:rsidP="00402791">
      <w:pPr>
        <w:pStyle w:val="aa"/>
        <w:adjustRightInd w:val="0"/>
        <w:snapToGrid w:val="0"/>
        <w:spacing w:before="0" w:beforeAutospacing="0" w:afterLines="50" w:after="156" w:afterAutospacing="0"/>
        <w:ind w:firstLineChars="200" w:firstLine="420"/>
        <w:jc w:val="both"/>
        <w:rPr>
          <w:kern w:val="2"/>
          <w:sz w:val="21"/>
          <w:szCs w:val="21"/>
        </w:rPr>
      </w:pPr>
      <w:r>
        <w:rPr>
          <w:rFonts w:hint="eastAsia"/>
          <w:kern w:val="2"/>
          <w:sz w:val="21"/>
          <w:szCs w:val="21"/>
        </w:rPr>
        <w:t>最低现金价值=净保险费×（1-m/n），其中，m为保险合同已生效天数，n为保险期间的天数，经过日期不足一日的按一日计算。    </w:t>
      </w:r>
    </w:p>
    <w:p w:rsidR="00402791" w:rsidRDefault="00402791" w:rsidP="00402791">
      <w:pPr>
        <w:pStyle w:val="aa"/>
        <w:adjustRightInd w:val="0"/>
        <w:snapToGrid w:val="0"/>
        <w:spacing w:before="0" w:beforeAutospacing="0" w:afterLines="50" w:after="156" w:afterAutospacing="0"/>
        <w:ind w:firstLineChars="200" w:firstLine="420"/>
        <w:jc w:val="both"/>
        <w:rPr>
          <w:sz w:val="21"/>
          <w:szCs w:val="21"/>
        </w:rPr>
      </w:pPr>
      <w:r>
        <w:rPr>
          <w:rFonts w:hint="eastAsia"/>
          <w:kern w:val="2"/>
          <w:sz w:val="21"/>
          <w:szCs w:val="21"/>
        </w:rPr>
        <w:t>净保险费指投保人所支付的保险费扣除每个保险合同平均承担的保险人的各项费用（含营业费用、代理费、各项税金、保险保障基金等）后的余额，扣除部分占所交保险费的比例在保险单中约定。</w:t>
      </w:r>
    </w:p>
    <w:p w:rsidR="00402791" w:rsidRDefault="00402791">
      <w:pPr>
        <w:widowControl/>
        <w:jc w:val="left"/>
      </w:pPr>
      <w:r>
        <w:br w:type="page"/>
      </w:r>
    </w:p>
    <w:p w:rsidR="00402791" w:rsidRDefault="00402791" w:rsidP="00402791">
      <w:pPr>
        <w:pStyle w:val="aa"/>
        <w:adjustRightInd w:val="0"/>
        <w:snapToGrid w:val="0"/>
        <w:spacing w:afterLines="50" w:after="156" w:afterAutospacing="0"/>
        <w:jc w:val="center"/>
        <w:rPr>
          <w:b/>
          <w:kern w:val="2"/>
          <w:szCs w:val="24"/>
        </w:rPr>
      </w:pPr>
      <w:r>
        <w:rPr>
          <w:rFonts w:hint="eastAsia"/>
          <w:b/>
          <w:kern w:val="2"/>
          <w:szCs w:val="24"/>
        </w:rPr>
        <w:lastRenderedPageBreak/>
        <w:t>阳光财产保险股份有限公司</w:t>
      </w:r>
    </w:p>
    <w:p w:rsidR="00402791" w:rsidRPr="00077363" w:rsidRDefault="00402791" w:rsidP="00402791">
      <w:pPr>
        <w:spacing w:afterLines="50" w:after="156"/>
        <w:jc w:val="center"/>
        <w:outlineLvl w:val="2"/>
        <w:rPr>
          <w:rFonts w:hAnsi="宋体" w:cs="宋体"/>
          <w:b/>
          <w:sz w:val="24"/>
          <w:szCs w:val="24"/>
        </w:rPr>
      </w:pPr>
      <w:r>
        <w:rPr>
          <w:rFonts w:hAnsi="宋体" w:cs="宋体" w:hint="eastAsia"/>
          <w:b/>
          <w:sz w:val="24"/>
          <w:szCs w:val="24"/>
        </w:rPr>
        <w:t>附加航空旅行劫机保险</w:t>
      </w:r>
      <w:r>
        <w:rPr>
          <w:rFonts w:hAnsi="宋体" w:cs="宋体"/>
          <w:b/>
          <w:sz w:val="24"/>
          <w:szCs w:val="24"/>
        </w:rPr>
        <w:t>(</w:t>
      </w:r>
      <w:r>
        <w:rPr>
          <w:rFonts w:hAnsi="宋体" w:cs="宋体" w:hint="eastAsia"/>
          <w:b/>
          <w:sz w:val="24"/>
          <w:szCs w:val="24"/>
        </w:rPr>
        <w:t>互联网专属</w:t>
      </w:r>
      <w:r>
        <w:rPr>
          <w:rFonts w:hAnsi="宋体" w:cs="宋体"/>
          <w:b/>
          <w:sz w:val="24"/>
          <w:szCs w:val="24"/>
        </w:rPr>
        <w:t>)</w:t>
      </w:r>
      <w:r>
        <w:rPr>
          <w:rFonts w:hAnsi="宋体" w:cs="宋体" w:hint="eastAsia"/>
          <w:b/>
          <w:sz w:val="24"/>
          <w:szCs w:val="24"/>
        </w:rPr>
        <w:t>条款</w:t>
      </w:r>
    </w:p>
    <w:p w:rsidR="00402791" w:rsidRPr="00077363" w:rsidRDefault="00402791" w:rsidP="00402791">
      <w:pPr>
        <w:pStyle w:val="a9"/>
        <w:spacing w:afterLines="50" w:after="156"/>
        <w:jc w:val="center"/>
        <w:rPr>
          <w:rFonts w:ascii="宋体" w:hAnsi="宋体"/>
          <w:szCs w:val="21"/>
        </w:rPr>
      </w:pPr>
      <w:r>
        <w:rPr>
          <w:rFonts w:ascii="宋体" w:hAnsi="宋体" w:hint="eastAsia"/>
          <w:szCs w:val="21"/>
        </w:rPr>
        <w:t>（</w:t>
      </w:r>
      <w:r w:rsidRPr="00A55DCC">
        <w:rPr>
          <w:rFonts w:ascii="宋体" w:hAnsi="宋体" w:hint="eastAsia"/>
          <w:szCs w:val="21"/>
        </w:rPr>
        <w:t>注册号：C00009331922022011100571</w:t>
      </w:r>
      <w:r>
        <w:rPr>
          <w:rFonts w:ascii="宋体" w:hAnsi="宋体" w:hint="eastAsia"/>
          <w:szCs w:val="21"/>
        </w:rPr>
        <w:t>）</w:t>
      </w:r>
    </w:p>
    <w:p w:rsidR="00402791" w:rsidRDefault="00402791" w:rsidP="00402791">
      <w:pPr>
        <w:autoSpaceDE w:val="0"/>
        <w:autoSpaceDN w:val="0"/>
        <w:adjustRightInd w:val="0"/>
        <w:spacing w:afterLines="50" w:after="156"/>
        <w:jc w:val="center"/>
        <w:rPr>
          <w:rFonts w:hAnsi="宋体" w:cs="宋体"/>
          <w:b/>
          <w:color w:val="000000"/>
          <w:szCs w:val="21"/>
        </w:rPr>
      </w:pPr>
      <w:r>
        <w:rPr>
          <w:rFonts w:hAnsi="宋体" w:cs="宋体" w:hint="eastAsia"/>
          <w:b/>
          <w:color w:val="000000"/>
          <w:szCs w:val="21"/>
        </w:rPr>
        <w:t>总则</w:t>
      </w:r>
    </w:p>
    <w:p w:rsidR="00402791" w:rsidRDefault="00402791" w:rsidP="00402791">
      <w:pPr>
        <w:autoSpaceDE w:val="0"/>
        <w:autoSpaceDN w:val="0"/>
        <w:adjustRightInd w:val="0"/>
        <w:spacing w:afterLines="50" w:after="156"/>
        <w:ind w:firstLineChars="200" w:firstLine="422"/>
        <w:jc w:val="left"/>
        <w:rPr>
          <w:rFonts w:hAnsi="宋体" w:cs="宋体"/>
          <w:color w:val="000000"/>
          <w:szCs w:val="21"/>
        </w:rPr>
      </w:pPr>
      <w:r w:rsidRPr="00077363">
        <w:rPr>
          <w:rFonts w:hAnsi="宋体" w:cs="宋体" w:hint="eastAsia"/>
          <w:b/>
          <w:bCs/>
          <w:color w:val="000000"/>
          <w:szCs w:val="21"/>
        </w:rPr>
        <w:t>第一条</w:t>
      </w:r>
      <w:r>
        <w:rPr>
          <w:rFonts w:hAnsi="宋体" w:cs="宋体" w:hint="eastAsia"/>
          <w:color w:val="000000"/>
          <w:szCs w:val="21"/>
        </w:rPr>
        <w:t xml:space="preserve"> </w:t>
      </w:r>
      <w:r>
        <w:rPr>
          <w:rFonts w:hAnsi="宋体" w:cs="宋体" w:hint="eastAsia"/>
          <w:color w:val="000000"/>
          <w:szCs w:val="21"/>
        </w:rPr>
        <w:t>在投保阳光财产保险股份有限公司航空意外伤害类（互联网专属）保险（以下简称“主险”）的基础上，投保人可以投保本附加险。主</w:t>
      </w:r>
      <w:proofErr w:type="gramStart"/>
      <w:r>
        <w:rPr>
          <w:rFonts w:hAnsi="宋体" w:cs="宋体" w:hint="eastAsia"/>
          <w:color w:val="000000"/>
          <w:szCs w:val="21"/>
        </w:rPr>
        <w:t>险合同</w:t>
      </w:r>
      <w:proofErr w:type="gramEnd"/>
      <w:r>
        <w:rPr>
          <w:rFonts w:hAnsi="宋体" w:cs="宋体" w:hint="eastAsia"/>
          <w:color w:val="000000"/>
          <w:szCs w:val="21"/>
        </w:rPr>
        <w:t>效力终止，本附加</w:t>
      </w:r>
      <w:proofErr w:type="gramStart"/>
      <w:r>
        <w:rPr>
          <w:rFonts w:hAnsi="宋体" w:cs="宋体" w:hint="eastAsia"/>
          <w:color w:val="000000"/>
          <w:szCs w:val="21"/>
        </w:rPr>
        <w:t>险合同</w:t>
      </w:r>
      <w:proofErr w:type="gramEnd"/>
      <w:r>
        <w:rPr>
          <w:rFonts w:hAnsi="宋体" w:cs="宋体" w:hint="eastAsia"/>
          <w:color w:val="000000"/>
          <w:szCs w:val="21"/>
        </w:rPr>
        <w:t>效力亦同时终止；主</w:t>
      </w:r>
      <w:proofErr w:type="gramStart"/>
      <w:r>
        <w:rPr>
          <w:rFonts w:hAnsi="宋体" w:cs="宋体" w:hint="eastAsia"/>
          <w:color w:val="000000"/>
          <w:szCs w:val="21"/>
        </w:rPr>
        <w:t>险合同</w:t>
      </w:r>
      <w:proofErr w:type="gramEnd"/>
      <w:r>
        <w:rPr>
          <w:rFonts w:hAnsi="宋体" w:cs="宋体" w:hint="eastAsia"/>
          <w:color w:val="000000"/>
          <w:szCs w:val="21"/>
        </w:rPr>
        <w:t>无效，本附加</w:t>
      </w:r>
      <w:proofErr w:type="gramStart"/>
      <w:r>
        <w:rPr>
          <w:rFonts w:hAnsi="宋体" w:cs="宋体" w:hint="eastAsia"/>
          <w:color w:val="000000"/>
          <w:szCs w:val="21"/>
        </w:rPr>
        <w:t>险合同</w:t>
      </w:r>
      <w:proofErr w:type="gramEnd"/>
      <w:r>
        <w:rPr>
          <w:rFonts w:hAnsi="宋体" w:cs="宋体" w:hint="eastAsia"/>
          <w:color w:val="000000"/>
          <w:szCs w:val="21"/>
        </w:rPr>
        <w:t>亦无效。本附加</w:t>
      </w:r>
      <w:proofErr w:type="gramStart"/>
      <w:r>
        <w:rPr>
          <w:rFonts w:hAnsi="宋体" w:cs="宋体" w:hint="eastAsia"/>
          <w:color w:val="000000"/>
          <w:szCs w:val="21"/>
        </w:rPr>
        <w:t>险合同</w:t>
      </w:r>
      <w:proofErr w:type="gramEnd"/>
      <w:r>
        <w:rPr>
          <w:rFonts w:hAnsi="宋体" w:cs="宋体" w:hint="eastAsia"/>
          <w:color w:val="000000"/>
          <w:szCs w:val="21"/>
        </w:rPr>
        <w:t>未约定事项，以主</w:t>
      </w:r>
      <w:proofErr w:type="gramStart"/>
      <w:r>
        <w:rPr>
          <w:rFonts w:hAnsi="宋体" w:cs="宋体" w:hint="eastAsia"/>
          <w:color w:val="000000"/>
          <w:szCs w:val="21"/>
        </w:rPr>
        <w:t>险合同</w:t>
      </w:r>
      <w:proofErr w:type="gramEnd"/>
      <w:r>
        <w:rPr>
          <w:rFonts w:hAnsi="宋体" w:cs="宋体" w:hint="eastAsia"/>
          <w:color w:val="000000"/>
          <w:szCs w:val="21"/>
        </w:rPr>
        <w:t>为准；主</w:t>
      </w:r>
      <w:proofErr w:type="gramStart"/>
      <w:r>
        <w:rPr>
          <w:rFonts w:hAnsi="宋体" w:cs="宋体" w:hint="eastAsia"/>
          <w:color w:val="000000"/>
          <w:szCs w:val="21"/>
        </w:rPr>
        <w:t>险合同</w:t>
      </w:r>
      <w:proofErr w:type="gramEnd"/>
      <w:r>
        <w:rPr>
          <w:rFonts w:hAnsi="宋体" w:cs="宋体" w:hint="eastAsia"/>
          <w:color w:val="000000"/>
          <w:szCs w:val="21"/>
        </w:rPr>
        <w:t>与本附加</w:t>
      </w:r>
      <w:proofErr w:type="gramStart"/>
      <w:r>
        <w:rPr>
          <w:rFonts w:hAnsi="宋体" w:cs="宋体" w:hint="eastAsia"/>
          <w:color w:val="000000"/>
          <w:szCs w:val="21"/>
        </w:rPr>
        <w:t>险合同相</w:t>
      </w:r>
      <w:proofErr w:type="gramEnd"/>
      <w:r>
        <w:rPr>
          <w:rFonts w:hAnsi="宋体" w:cs="宋体" w:hint="eastAsia"/>
          <w:color w:val="000000"/>
          <w:szCs w:val="21"/>
        </w:rPr>
        <w:t>抵触之处，以本附加</w:t>
      </w:r>
      <w:proofErr w:type="gramStart"/>
      <w:r>
        <w:rPr>
          <w:rFonts w:hAnsi="宋体" w:cs="宋体" w:hint="eastAsia"/>
          <w:color w:val="000000"/>
          <w:szCs w:val="21"/>
        </w:rPr>
        <w:t>险合同</w:t>
      </w:r>
      <w:proofErr w:type="gramEnd"/>
      <w:r>
        <w:rPr>
          <w:rFonts w:hAnsi="宋体" w:cs="宋体" w:hint="eastAsia"/>
          <w:color w:val="000000"/>
          <w:szCs w:val="21"/>
        </w:rPr>
        <w:t>为准。凡涉及本附加</w:t>
      </w:r>
      <w:proofErr w:type="gramStart"/>
      <w:r>
        <w:rPr>
          <w:rFonts w:hAnsi="宋体" w:cs="宋体" w:hint="eastAsia"/>
          <w:color w:val="000000"/>
          <w:szCs w:val="21"/>
        </w:rPr>
        <w:t>险合同</w:t>
      </w:r>
      <w:proofErr w:type="gramEnd"/>
      <w:r>
        <w:rPr>
          <w:rFonts w:hAnsi="宋体" w:cs="宋体" w:hint="eastAsia"/>
          <w:color w:val="000000"/>
          <w:szCs w:val="21"/>
        </w:rPr>
        <w:t>的约定，均应采用书面形式。</w:t>
      </w:r>
    </w:p>
    <w:p w:rsidR="00402791" w:rsidRDefault="00402791" w:rsidP="00402791">
      <w:pPr>
        <w:spacing w:afterLines="50" w:after="156"/>
        <w:ind w:firstLineChars="200" w:firstLine="420"/>
        <w:jc w:val="left"/>
        <w:rPr>
          <w:rFonts w:hAnsi="宋体" w:cs="宋体"/>
          <w:szCs w:val="21"/>
        </w:rPr>
      </w:pPr>
    </w:p>
    <w:p w:rsidR="00402791" w:rsidRDefault="00402791" w:rsidP="00402791">
      <w:pPr>
        <w:autoSpaceDE w:val="0"/>
        <w:autoSpaceDN w:val="0"/>
        <w:adjustRightInd w:val="0"/>
        <w:spacing w:afterLines="50" w:after="156"/>
        <w:jc w:val="center"/>
        <w:rPr>
          <w:rFonts w:hAnsi="宋体" w:cs="宋体"/>
          <w:b/>
          <w:color w:val="000000"/>
          <w:szCs w:val="21"/>
        </w:rPr>
      </w:pPr>
      <w:r>
        <w:rPr>
          <w:rFonts w:hAnsi="宋体" w:cs="宋体" w:hint="eastAsia"/>
          <w:b/>
          <w:color w:val="000000"/>
          <w:szCs w:val="21"/>
        </w:rPr>
        <w:t>保险责任</w:t>
      </w:r>
    </w:p>
    <w:p w:rsidR="00402791" w:rsidRDefault="00402791" w:rsidP="00402791">
      <w:pPr>
        <w:autoSpaceDE w:val="0"/>
        <w:autoSpaceDN w:val="0"/>
        <w:adjustRightInd w:val="0"/>
        <w:spacing w:afterLines="50" w:after="156"/>
        <w:ind w:firstLineChars="200" w:firstLine="422"/>
        <w:jc w:val="left"/>
        <w:rPr>
          <w:rFonts w:hAnsi="宋体" w:cs="宋体"/>
          <w:color w:val="000000"/>
          <w:szCs w:val="21"/>
        </w:rPr>
      </w:pPr>
      <w:r>
        <w:rPr>
          <w:rFonts w:hAnsi="宋体" w:cs="宋体" w:hint="eastAsia"/>
          <w:b/>
          <w:color w:val="000000"/>
          <w:szCs w:val="21"/>
        </w:rPr>
        <w:t>第二条</w:t>
      </w:r>
      <w:r>
        <w:rPr>
          <w:rFonts w:hAnsi="宋体" w:cs="宋体" w:hint="eastAsia"/>
          <w:b/>
          <w:color w:val="000000"/>
          <w:szCs w:val="21"/>
        </w:rPr>
        <w:t xml:space="preserve"> </w:t>
      </w:r>
      <w:r>
        <w:rPr>
          <w:rFonts w:hAnsi="宋体" w:cs="宋体" w:hint="eastAsia"/>
          <w:color w:val="000000"/>
          <w:szCs w:val="21"/>
        </w:rPr>
        <w:t>本附加</w:t>
      </w:r>
      <w:proofErr w:type="gramStart"/>
      <w:r>
        <w:rPr>
          <w:rFonts w:hAnsi="宋体" w:cs="宋体" w:hint="eastAsia"/>
          <w:color w:val="000000"/>
          <w:szCs w:val="21"/>
        </w:rPr>
        <w:t>险合同</w:t>
      </w:r>
      <w:proofErr w:type="gramEnd"/>
      <w:r>
        <w:rPr>
          <w:rFonts w:hAnsi="宋体" w:cs="宋体" w:hint="eastAsia"/>
          <w:color w:val="000000"/>
          <w:szCs w:val="21"/>
        </w:rPr>
        <w:t>保险期间内，被保险人在旅行期间所乘坐的飞机发生劫机事件，保险人将以保险单所载的本附加合同项下该被保险人相应的保险金额为限，向该被保险人赔付保险金。</w:t>
      </w:r>
    </w:p>
    <w:p w:rsidR="00402791" w:rsidRDefault="00402791" w:rsidP="00402791">
      <w:pPr>
        <w:autoSpaceDE w:val="0"/>
        <w:autoSpaceDN w:val="0"/>
        <w:adjustRightInd w:val="0"/>
        <w:spacing w:afterLines="50" w:after="156"/>
        <w:jc w:val="left"/>
        <w:rPr>
          <w:rFonts w:hAnsi="宋体" w:cs="宋体"/>
          <w:color w:val="000000"/>
          <w:szCs w:val="21"/>
        </w:rPr>
      </w:pPr>
    </w:p>
    <w:p w:rsidR="00402791" w:rsidRDefault="00402791" w:rsidP="00402791">
      <w:pPr>
        <w:autoSpaceDE w:val="0"/>
        <w:autoSpaceDN w:val="0"/>
        <w:adjustRightInd w:val="0"/>
        <w:spacing w:afterLines="50" w:after="156"/>
        <w:jc w:val="center"/>
        <w:rPr>
          <w:rFonts w:hAnsi="宋体" w:cs="宋体"/>
          <w:b/>
          <w:color w:val="000000"/>
          <w:szCs w:val="21"/>
        </w:rPr>
      </w:pPr>
      <w:r>
        <w:rPr>
          <w:rFonts w:hAnsi="宋体" w:cs="宋体" w:hint="eastAsia"/>
          <w:b/>
          <w:color w:val="000000"/>
          <w:szCs w:val="21"/>
        </w:rPr>
        <w:t>责任免除</w:t>
      </w:r>
    </w:p>
    <w:p w:rsidR="00402791" w:rsidRPr="00077363" w:rsidRDefault="00402791" w:rsidP="00402791">
      <w:pPr>
        <w:pStyle w:val="a8"/>
        <w:spacing w:afterLines="50" w:after="156"/>
        <w:ind w:leftChars="0" w:left="0" w:firstLine="422"/>
        <w:rPr>
          <w:rFonts w:ascii="宋体" w:hAnsi="宋体" w:cs="宋体"/>
          <w:b/>
          <w:szCs w:val="21"/>
        </w:rPr>
      </w:pPr>
      <w:r w:rsidRPr="00077363">
        <w:rPr>
          <w:rFonts w:ascii="宋体" w:hAnsi="宋体" w:cs="宋体" w:hint="eastAsia"/>
          <w:b/>
          <w:color w:val="000000"/>
          <w:szCs w:val="21"/>
        </w:rPr>
        <w:t>第三条</w:t>
      </w:r>
      <w:r w:rsidRPr="00077363">
        <w:rPr>
          <w:rFonts w:ascii="宋体" w:hAnsi="宋体" w:cs="宋体"/>
          <w:b/>
          <w:color w:val="000000"/>
          <w:szCs w:val="21"/>
        </w:rPr>
        <w:t xml:space="preserve"> </w:t>
      </w:r>
      <w:r w:rsidRPr="00077363">
        <w:rPr>
          <w:rFonts w:ascii="宋体" w:hAnsi="宋体" w:cs="宋体" w:hint="eastAsia"/>
          <w:b/>
          <w:szCs w:val="21"/>
        </w:rPr>
        <w:t>主</w:t>
      </w:r>
      <w:proofErr w:type="gramStart"/>
      <w:r w:rsidRPr="00077363">
        <w:rPr>
          <w:rFonts w:ascii="宋体" w:hAnsi="宋体" w:cs="宋体" w:hint="eastAsia"/>
          <w:b/>
          <w:szCs w:val="21"/>
        </w:rPr>
        <w:t>险合同</w:t>
      </w:r>
      <w:proofErr w:type="gramEnd"/>
      <w:r w:rsidRPr="00077363">
        <w:rPr>
          <w:rFonts w:ascii="宋体" w:hAnsi="宋体" w:cs="宋体" w:hint="eastAsia"/>
          <w:b/>
          <w:szCs w:val="21"/>
        </w:rPr>
        <w:t>中</w:t>
      </w:r>
      <w:r w:rsidRPr="00077363">
        <w:rPr>
          <w:rFonts w:ascii="宋体" w:hAnsi="宋体" w:cs="宋体" w:hint="eastAsia"/>
          <w:b/>
          <w:bCs/>
          <w:szCs w:val="21"/>
        </w:rPr>
        <w:t>列明的“责任免除”事项，未列入本附加险保险责任的，也适用于本附加险。</w:t>
      </w:r>
    </w:p>
    <w:p w:rsidR="00402791" w:rsidRDefault="00402791" w:rsidP="00402791">
      <w:pPr>
        <w:spacing w:afterLines="50" w:after="156"/>
        <w:jc w:val="center"/>
        <w:rPr>
          <w:rFonts w:hAnsi="宋体" w:cs="宋体"/>
          <w:b/>
          <w:color w:val="000000"/>
          <w:szCs w:val="21"/>
        </w:rPr>
      </w:pPr>
    </w:p>
    <w:p w:rsidR="00402791" w:rsidRDefault="00402791" w:rsidP="00402791">
      <w:pPr>
        <w:spacing w:afterLines="50" w:after="156"/>
        <w:jc w:val="center"/>
        <w:rPr>
          <w:rFonts w:hAnsi="宋体" w:cs="宋体"/>
          <w:b/>
          <w:color w:val="000000"/>
          <w:szCs w:val="21"/>
        </w:rPr>
      </w:pPr>
      <w:r>
        <w:rPr>
          <w:rFonts w:hAnsi="宋体" w:cs="宋体" w:hint="eastAsia"/>
          <w:b/>
          <w:color w:val="000000"/>
          <w:szCs w:val="21"/>
        </w:rPr>
        <w:t>保险期间</w:t>
      </w:r>
    </w:p>
    <w:p w:rsidR="00402791" w:rsidRDefault="00402791" w:rsidP="00402791">
      <w:pPr>
        <w:numPr>
          <w:ilvl w:val="255"/>
          <w:numId w:val="0"/>
        </w:numPr>
        <w:spacing w:afterLines="50" w:after="156"/>
        <w:ind w:firstLineChars="200" w:firstLine="422"/>
        <w:jc w:val="left"/>
        <w:rPr>
          <w:rFonts w:hAnsi="宋体" w:cs="宋体"/>
          <w:szCs w:val="21"/>
        </w:rPr>
      </w:pPr>
      <w:r>
        <w:rPr>
          <w:rFonts w:hAnsi="宋体" w:cs="宋体" w:hint="eastAsia"/>
          <w:b/>
          <w:bCs/>
          <w:szCs w:val="21"/>
        </w:rPr>
        <w:t>第四条</w:t>
      </w:r>
      <w:r>
        <w:rPr>
          <w:rFonts w:hAnsi="宋体" w:cs="宋体"/>
          <w:szCs w:val="21"/>
        </w:rPr>
        <w:t xml:space="preserve">  </w:t>
      </w:r>
      <w:r>
        <w:rPr>
          <w:rFonts w:hAnsi="宋体" w:cs="宋体" w:hint="eastAsia"/>
          <w:szCs w:val="21"/>
        </w:rPr>
        <w:t>本附加</w:t>
      </w:r>
      <w:proofErr w:type="gramStart"/>
      <w:r>
        <w:rPr>
          <w:rFonts w:hAnsi="宋体" w:cs="宋体" w:hint="eastAsia"/>
          <w:szCs w:val="21"/>
        </w:rPr>
        <w:t>险合同</w:t>
      </w:r>
      <w:proofErr w:type="gramEnd"/>
      <w:r>
        <w:rPr>
          <w:rFonts w:hAnsi="宋体" w:cs="宋体" w:hint="eastAsia"/>
          <w:szCs w:val="21"/>
        </w:rPr>
        <w:t>的保险期间由投保人与保险人协商确定，并在保险单中载明，但不得超出主</w:t>
      </w:r>
      <w:proofErr w:type="gramStart"/>
      <w:r>
        <w:rPr>
          <w:rFonts w:hAnsi="宋体" w:cs="宋体" w:hint="eastAsia"/>
          <w:szCs w:val="21"/>
        </w:rPr>
        <w:t>险合同</w:t>
      </w:r>
      <w:proofErr w:type="gramEnd"/>
      <w:r>
        <w:rPr>
          <w:rFonts w:hAnsi="宋体" w:cs="宋体" w:hint="eastAsia"/>
          <w:szCs w:val="21"/>
        </w:rPr>
        <w:t>的保险期间范围。</w:t>
      </w:r>
    </w:p>
    <w:p w:rsidR="00402791" w:rsidRDefault="00402791" w:rsidP="00402791">
      <w:pPr>
        <w:spacing w:afterLines="50" w:after="156"/>
        <w:ind w:firstLineChars="200" w:firstLine="422"/>
        <w:jc w:val="left"/>
        <w:rPr>
          <w:rFonts w:hAnsi="宋体" w:cs="宋体"/>
          <w:b/>
          <w:color w:val="000000"/>
          <w:szCs w:val="21"/>
        </w:rPr>
      </w:pPr>
    </w:p>
    <w:p w:rsidR="00402791" w:rsidRDefault="00402791" w:rsidP="00402791">
      <w:pPr>
        <w:autoSpaceDE w:val="0"/>
        <w:autoSpaceDN w:val="0"/>
        <w:adjustRightInd w:val="0"/>
        <w:spacing w:afterLines="50" w:after="156"/>
        <w:jc w:val="center"/>
        <w:rPr>
          <w:rFonts w:hAnsi="宋体" w:cs="宋体"/>
          <w:b/>
          <w:bCs/>
          <w:color w:val="000000"/>
          <w:szCs w:val="21"/>
        </w:rPr>
      </w:pPr>
      <w:r>
        <w:rPr>
          <w:rFonts w:hAnsi="宋体" w:cs="宋体" w:hint="eastAsia"/>
          <w:b/>
          <w:bCs/>
          <w:color w:val="000000"/>
          <w:szCs w:val="21"/>
        </w:rPr>
        <w:t>投保人、被保险人义务</w:t>
      </w:r>
    </w:p>
    <w:p w:rsidR="00402791" w:rsidRDefault="00402791" w:rsidP="00402791">
      <w:pPr>
        <w:autoSpaceDE w:val="0"/>
        <w:autoSpaceDN w:val="0"/>
        <w:adjustRightInd w:val="0"/>
        <w:spacing w:afterLines="50" w:after="156"/>
        <w:ind w:firstLineChars="200" w:firstLine="422"/>
        <w:rPr>
          <w:rFonts w:hAnsi="宋体" w:cs="宋体"/>
          <w:b/>
          <w:bCs/>
          <w:color w:val="000000"/>
          <w:szCs w:val="21"/>
        </w:rPr>
      </w:pPr>
      <w:r>
        <w:rPr>
          <w:rFonts w:hAnsi="宋体" w:cs="宋体" w:hint="eastAsia"/>
          <w:b/>
          <w:bCs/>
          <w:color w:val="000000"/>
          <w:szCs w:val="21"/>
        </w:rPr>
        <w:t>第五条</w:t>
      </w:r>
      <w:r>
        <w:rPr>
          <w:rFonts w:hAnsi="宋体" w:cs="宋体" w:hint="eastAsia"/>
          <w:b/>
          <w:bCs/>
          <w:color w:val="000000"/>
          <w:szCs w:val="21"/>
        </w:rPr>
        <w:t xml:space="preserve"> </w:t>
      </w:r>
      <w:r>
        <w:rPr>
          <w:rFonts w:hAnsi="宋体" w:cs="宋体" w:hint="eastAsia"/>
          <w:b/>
          <w:bCs/>
          <w:color w:val="000000"/>
          <w:szCs w:val="21"/>
        </w:rPr>
        <w:t>投保人应当在本附加</w:t>
      </w:r>
      <w:proofErr w:type="gramStart"/>
      <w:r>
        <w:rPr>
          <w:rFonts w:hAnsi="宋体" w:cs="宋体" w:hint="eastAsia"/>
          <w:b/>
          <w:bCs/>
          <w:color w:val="000000"/>
          <w:szCs w:val="21"/>
        </w:rPr>
        <w:t>险合同</w:t>
      </w:r>
      <w:proofErr w:type="gramEnd"/>
      <w:r>
        <w:rPr>
          <w:rFonts w:hAnsi="宋体" w:cs="宋体" w:hint="eastAsia"/>
          <w:b/>
          <w:bCs/>
          <w:color w:val="000000"/>
          <w:szCs w:val="21"/>
        </w:rPr>
        <w:t>成立时一次性支付全部保险费。投保人未支付全部保险费的，本附加</w:t>
      </w:r>
      <w:proofErr w:type="gramStart"/>
      <w:r>
        <w:rPr>
          <w:rFonts w:hAnsi="宋体" w:cs="宋体" w:hint="eastAsia"/>
          <w:b/>
          <w:bCs/>
          <w:color w:val="000000"/>
          <w:szCs w:val="21"/>
        </w:rPr>
        <w:t>险合同</w:t>
      </w:r>
      <w:proofErr w:type="gramEnd"/>
      <w:r>
        <w:rPr>
          <w:rFonts w:hAnsi="宋体" w:cs="宋体" w:hint="eastAsia"/>
          <w:b/>
          <w:bCs/>
          <w:color w:val="000000"/>
          <w:szCs w:val="21"/>
        </w:rPr>
        <w:t>不生效。</w:t>
      </w:r>
    </w:p>
    <w:p w:rsidR="00402791" w:rsidRDefault="00402791" w:rsidP="00402791">
      <w:pPr>
        <w:spacing w:afterLines="50" w:after="156"/>
        <w:jc w:val="left"/>
        <w:rPr>
          <w:rFonts w:hAnsi="宋体" w:cs="宋体"/>
          <w:b/>
          <w:color w:val="000000"/>
          <w:szCs w:val="21"/>
        </w:rPr>
      </w:pPr>
    </w:p>
    <w:p w:rsidR="00402791" w:rsidRDefault="00402791" w:rsidP="00402791">
      <w:pPr>
        <w:spacing w:afterLines="50" w:after="156"/>
        <w:jc w:val="center"/>
        <w:rPr>
          <w:rFonts w:hAnsi="宋体" w:cs="宋体"/>
          <w:b/>
          <w:color w:val="000000"/>
          <w:szCs w:val="21"/>
        </w:rPr>
      </w:pPr>
      <w:r>
        <w:rPr>
          <w:rFonts w:hAnsi="宋体" w:cs="宋体" w:hint="eastAsia"/>
          <w:b/>
          <w:color w:val="000000"/>
          <w:szCs w:val="21"/>
        </w:rPr>
        <w:t>保险金申请与给付</w:t>
      </w:r>
    </w:p>
    <w:p w:rsidR="00402791" w:rsidRPr="00077363" w:rsidRDefault="00402791" w:rsidP="00402791">
      <w:pPr>
        <w:pStyle w:val="a8"/>
        <w:spacing w:afterLines="50" w:after="156"/>
        <w:ind w:leftChars="0" w:left="0" w:firstLine="422"/>
        <w:rPr>
          <w:rFonts w:ascii="宋体" w:hAnsi="宋体" w:cs="宋体"/>
          <w:szCs w:val="21"/>
        </w:rPr>
      </w:pPr>
      <w:r w:rsidRPr="00077363">
        <w:rPr>
          <w:rFonts w:ascii="宋体" w:hAnsi="宋体" w:cs="宋体" w:hint="eastAsia"/>
          <w:b/>
          <w:color w:val="000000"/>
          <w:szCs w:val="21"/>
        </w:rPr>
        <w:t>第六条</w:t>
      </w:r>
      <w:r w:rsidRPr="00077363">
        <w:rPr>
          <w:rFonts w:ascii="宋体" w:hAnsi="宋体" w:cs="宋体"/>
          <w:szCs w:val="21"/>
        </w:rPr>
        <w:t xml:space="preserve"> </w:t>
      </w:r>
      <w:r w:rsidRPr="00077363">
        <w:rPr>
          <w:rFonts w:ascii="宋体" w:hAnsi="宋体" w:cs="宋体" w:hint="eastAsia"/>
          <w:szCs w:val="21"/>
        </w:rPr>
        <w:t>保险金申请人向保险人申请给付保险金时，应提交以下材料。保险金申请人因特殊原因不能提供以下材料的，应提供其他合法有效的材料。</w:t>
      </w:r>
      <w:r w:rsidRPr="00077363">
        <w:rPr>
          <w:rFonts w:ascii="宋体" w:hAnsi="宋体" w:cs="宋体" w:hint="eastAsia"/>
          <w:b/>
          <w:szCs w:val="21"/>
        </w:rPr>
        <w:t>保险金申请人未能提供有关材料，导致保险人无法核实该申请的真实性的，保险人对无法核实部分不承担给付保险金的责任。</w:t>
      </w:r>
    </w:p>
    <w:p w:rsidR="00402791" w:rsidRPr="00077363" w:rsidRDefault="00402791" w:rsidP="00402791">
      <w:pPr>
        <w:pStyle w:val="a8"/>
        <w:spacing w:line="360" w:lineRule="auto"/>
        <w:ind w:leftChars="0" w:left="0"/>
        <w:rPr>
          <w:rFonts w:ascii="宋体" w:hAnsi="宋体" w:cs="宋体"/>
          <w:szCs w:val="21"/>
        </w:rPr>
      </w:pPr>
      <w:r w:rsidRPr="00077363">
        <w:rPr>
          <w:rFonts w:ascii="宋体" w:hAnsi="宋体" w:cs="宋体" w:hint="eastAsia"/>
          <w:szCs w:val="21"/>
        </w:rPr>
        <w:t>（一）保险金给付通知书；</w:t>
      </w:r>
    </w:p>
    <w:p w:rsidR="00402791" w:rsidRPr="00077363" w:rsidRDefault="00402791" w:rsidP="00402791">
      <w:pPr>
        <w:pStyle w:val="a8"/>
        <w:spacing w:line="360" w:lineRule="auto"/>
        <w:ind w:leftChars="0" w:left="0"/>
        <w:rPr>
          <w:rFonts w:ascii="宋体" w:hAnsi="宋体" w:cs="宋体"/>
          <w:szCs w:val="21"/>
        </w:rPr>
      </w:pPr>
      <w:r w:rsidRPr="00077363">
        <w:rPr>
          <w:rFonts w:ascii="宋体" w:hAnsi="宋体" w:cs="宋体" w:hint="eastAsia"/>
          <w:szCs w:val="21"/>
        </w:rPr>
        <w:t>（二）保险单原件</w:t>
      </w:r>
      <w:r>
        <w:rPr>
          <w:rFonts w:ascii="宋体" w:hAnsi="宋体" w:cs="宋体" w:hint="eastAsia"/>
          <w:szCs w:val="21"/>
        </w:rPr>
        <w:t>或其他保险凭证原件</w:t>
      </w:r>
      <w:r w:rsidRPr="00077363">
        <w:rPr>
          <w:rFonts w:ascii="宋体" w:hAnsi="宋体" w:cs="宋体" w:hint="eastAsia"/>
          <w:szCs w:val="21"/>
        </w:rPr>
        <w:t>；</w:t>
      </w:r>
    </w:p>
    <w:p w:rsidR="00402791" w:rsidRDefault="00402791" w:rsidP="00402791">
      <w:pPr>
        <w:pStyle w:val="a8"/>
        <w:spacing w:afterLines="50" w:after="156" w:line="360" w:lineRule="auto"/>
        <w:ind w:leftChars="0" w:left="0"/>
        <w:jc w:val="left"/>
        <w:rPr>
          <w:rFonts w:hAnsi="宋体" w:cs="宋体"/>
          <w:szCs w:val="21"/>
        </w:rPr>
      </w:pPr>
      <w:r w:rsidRPr="00077363">
        <w:rPr>
          <w:rFonts w:ascii="宋体" w:hAnsi="宋体" w:cs="宋体" w:hint="eastAsia"/>
          <w:szCs w:val="21"/>
        </w:rPr>
        <w:t>（三）保险金申请人的有效身份证件；</w:t>
      </w:r>
    </w:p>
    <w:p w:rsidR="00402791" w:rsidRDefault="00402791" w:rsidP="00402791">
      <w:pPr>
        <w:spacing w:afterLines="50" w:after="156"/>
        <w:ind w:firstLine="420"/>
        <w:jc w:val="left"/>
        <w:rPr>
          <w:rFonts w:hAnsi="宋体" w:cs="宋体"/>
          <w:szCs w:val="21"/>
        </w:rPr>
      </w:pPr>
      <w:r>
        <w:rPr>
          <w:rFonts w:hAnsi="宋体" w:cs="宋体" w:hint="eastAsia"/>
          <w:szCs w:val="21"/>
        </w:rPr>
        <w:lastRenderedPageBreak/>
        <w:t>（四）当地警方、航空公司或有关当局出具劫机的书面证明材料；</w:t>
      </w:r>
    </w:p>
    <w:p w:rsidR="00402791" w:rsidRDefault="00402791" w:rsidP="00402791">
      <w:pPr>
        <w:spacing w:afterLines="50" w:after="156"/>
        <w:ind w:firstLineChars="200" w:firstLine="420"/>
        <w:jc w:val="left"/>
        <w:rPr>
          <w:rFonts w:hAnsi="宋体" w:cs="宋体"/>
          <w:b/>
          <w:color w:val="000000"/>
          <w:szCs w:val="21"/>
        </w:rPr>
      </w:pPr>
      <w:r>
        <w:rPr>
          <w:rFonts w:hAnsi="宋体" w:cs="宋体" w:hint="eastAsia"/>
          <w:szCs w:val="21"/>
        </w:rPr>
        <w:t>（五）保险金申请人所能提供的与确认保险事故的性质、原因、损失程度等有关的其他证明和资料。</w:t>
      </w:r>
    </w:p>
    <w:p w:rsidR="00402791" w:rsidRDefault="00402791" w:rsidP="00402791">
      <w:pPr>
        <w:autoSpaceDE w:val="0"/>
        <w:autoSpaceDN w:val="0"/>
        <w:adjustRightInd w:val="0"/>
        <w:spacing w:afterLines="50" w:after="156"/>
        <w:ind w:firstLineChars="200" w:firstLine="422"/>
        <w:jc w:val="center"/>
        <w:rPr>
          <w:rFonts w:hAnsi="宋体" w:cs="宋体"/>
          <w:b/>
          <w:color w:val="000000"/>
          <w:szCs w:val="21"/>
        </w:rPr>
      </w:pPr>
      <w:r>
        <w:rPr>
          <w:rFonts w:hAnsi="宋体" w:cs="宋体" w:hint="eastAsia"/>
          <w:b/>
          <w:color w:val="000000"/>
          <w:szCs w:val="21"/>
        </w:rPr>
        <w:t xml:space="preserve"> </w:t>
      </w:r>
    </w:p>
    <w:p w:rsidR="00402791" w:rsidRDefault="00402791" w:rsidP="00402791">
      <w:pPr>
        <w:autoSpaceDE w:val="0"/>
        <w:autoSpaceDN w:val="0"/>
        <w:adjustRightInd w:val="0"/>
        <w:spacing w:afterLines="50" w:after="156"/>
        <w:jc w:val="center"/>
        <w:rPr>
          <w:rFonts w:hAnsi="宋体" w:cs="宋体"/>
          <w:b/>
          <w:color w:val="000000"/>
          <w:szCs w:val="21"/>
        </w:rPr>
      </w:pPr>
      <w:r>
        <w:rPr>
          <w:rFonts w:hAnsi="宋体" w:cs="宋体" w:hint="eastAsia"/>
          <w:b/>
          <w:color w:val="000000"/>
          <w:szCs w:val="21"/>
        </w:rPr>
        <w:t xml:space="preserve"> </w:t>
      </w:r>
      <w:r>
        <w:rPr>
          <w:rFonts w:hAnsi="宋体" w:cs="宋体" w:hint="eastAsia"/>
          <w:b/>
          <w:color w:val="000000"/>
          <w:szCs w:val="21"/>
        </w:rPr>
        <w:t>释义</w:t>
      </w:r>
    </w:p>
    <w:p w:rsidR="00402791" w:rsidRDefault="00402791" w:rsidP="00402791">
      <w:pPr>
        <w:autoSpaceDE w:val="0"/>
        <w:autoSpaceDN w:val="0"/>
        <w:adjustRightInd w:val="0"/>
        <w:spacing w:afterLines="50" w:after="156"/>
        <w:ind w:firstLineChars="200" w:firstLine="422"/>
        <w:jc w:val="left"/>
        <w:rPr>
          <w:rFonts w:hAnsi="宋体" w:cs="宋体"/>
          <w:color w:val="000000"/>
          <w:szCs w:val="21"/>
        </w:rPr>
      </w:pPr>
      <w:r>
        <w:rPr>
          <w:rFonts w:hAnsi="宋体" w:cs="宋体" w:hint="eastAsia"/>
          <w:b/>
          <w:bCs/>
          <w:color w:val="000000"/>
          <w:szCs w:val="21"/>
        </w:rPr>
        <w:t>一、</w:t>
      </w:r>
      <w:r>
        <w:rPr>
          <w:rFonts w:hAnsi="宋体" w:cs="宋体" w:hint="eastAsia"/>
          <w:b/>
          <w:color w:val="000000"/>
          <w:szCs w:val="21"/>
        </w:rPr>
        <w:t>飞机：</w:t>
      </w:r>
      <w:r>
        <w:rPr>
          <w:rFonts w:hAnsi="宋体" w:cs="宋体" w:hint="eastAsia"/>
          <w:color w:val="000000"/>
          <w:szCs w:val="21"/>
        </w:rPr>
        <w:t>是指投保人与保险人约定的航空公司经营的固定</w:t>
      </w:r>
      <w:proofErr w:type="gramStart"/>
      <w:r>
        <w:rPr>
          <w:rFonts w:hAnsi="宋体" w:cs="宋体" w:hint="eastAsia"/>
          <w:color w:val="000000"/>
          <w:szCs w:val="21"/>
        </w:rPr>
        <w:t>翼</w:t>
      </w:r>
      <w:proofErr w:type="gramEnd"/>
      <w:r>
        <w:rPr>
          <w:rFonts w:hAnsi="宋体" w:cs="宋体" w:hint="eastAsia"/>
          <w:color w:val="000000"/>
          <w:szCs w:val="21"/>
        </w:rPr>
        <w:t>飞机。</w:t>
      </w:r>
    </w:p>
    <w:p w:rsidR="00402791" w:rsidRDefault="00402791" w:rsidP="00402791">
      <w:pPr>
        <w:autoSpaceDE w:val="0"/>
        <w:autoSpaceDN w:val="0"/>
        <w:adjustRightInd w:val="0"/>
        <w:spacing w:afterLines="50" w:after="156"/>
        <w:ind w:firstLineChars="200" w:firstLine="422"/>
        <w:jc w:val="left"/>
        <w:rPr>
          <w:rFonts w:hAnsi="宋体" w:cs="宋体"/>
          <w:color w:val="000000"/>
          <w:szCs w:val="21"/>
        </w:rPr>
      </w:pPr>
      <w:r>
        <w:rPr>
          <w:rFonts w:hAnsi="宋体" w:cs="宋体" w:hint="eastAsia"/>
          <w:b/>
          <w:bCs/>
          <w:color w:val="000000"/>
          <w:szCs w:val="21"/>
        </w:rPr>
        <w:t>二</w:t>
      </w:r>
      <w:r>
        <w:rPr>
          <w:rFonts w:hAnsi="宋体" w:cs="宋体" w:hint="eastAsia"/>
          <w:color w:val="000000"/>
          <w:szCs w:val="21"/>
        </w:rPr>
        <w:t>、</w:t>
      </w:r>
      <w:r>
        <w:rPr>
          <w:rFonts w:hAnsi="宋体" w:cs="宋体" w:hint="eastAsia"/>
          <w:b/>
          <w:color w:val="000000"/>
          <w:szCs w:val="21"/>
        </w:rPr>
        <w:t>劫机：</w:t>
      </w:r>
      <w:r>
        <w:rPr>
          <w:rFonts w:hAnsi="宋体" w:cs="宋体" w:hint="eastAsia"/>
          <w:color w:val="000000"/>
          <w:szCs w:val="21"/>
        </w:rPr>
        <w:t>是指当飞机飞行时或停于机场跑道时，任何人在飞机上实施暴力或武力，或以武力、暴力或任何其他方式威胁恐吓，劫持或控制该飞机。</w:t>
      </w:r>
    </w:p>
    <w:p w:rsidR="00402791" w:rsidRDefault="00402791" w:rsidP="00402791">
      <w:pPr>
        <w:autoSpaceDE w:val="0"/>
        <w:autoSpaceDN w:val="0"/>
        <w:adjustRightInd w:val="0"/>
        <w:spacing w:afterLines="50" w:after="156"/>
        <w:ind w:firstLineChars="200" w:firstLine="420"/>
        <w:jc w:val="left"/>
        <w:rPr>
          <w:rFonts w:hAnsi="宋体" w:cs="宋体"/>
          <w:color w:val="000000"/>
          <w:szCs w:val="21"/>
        </w:rPr>
      </w:pPr>
      <w:r>
        <w:rPr>
          <w:rStyle w:val="Char0"/>
          <w:rFonts w:hAnsi="宋体" w:cs="宋体" w:hint="eastAsia"/>
          <w:sz w:val="21"/>
          <w:szCs w:val="21"/>
        </w:rPr>
        <w:t>三、保险金申请人</w:t>
      </w:r>
      <w:r>
        <w:rPr>
          <w:rFonts w:hAnsi="宋体" w:cs="宋体" w:hint="eastAsia"/>
          <w:b/>
          <w:color w:val="000000"/>
          <w:szCs w:val="21"/>
        </w:rPr>
        <w:t>：</w:t>
      </w:r>
      <w:r>
        <w:rPr>
          <w:rFonts w:hAnsi="宋体" w:cs="宋体"/>
          <w:szCs w:val="21"/>
        </w:rPr>
        <w:t>指被保险人本人、受益人或依法享有保险金请求权的其他自然人。</w:t>
      </w:r>
    </w:p>
    <w:p w:rsidR="00402791" w:rsidRPr="00077363" w:rsidRDefault="00402791" w:rsidP="00402791">
      <w:pPr>
        <w:autoSpaceDE w:val="0"/>
        <w:autoSpaceDN w:val="0"/>
        <w:adjustRightInd w:val="0"/>
        <w:spacing w:afterLines="50" w:after="156"/>
        <w:jc w:val="left"/>
        <w:rPr>
          <w:rFonts w:hAnsi="宋体" w:cs="宋体"/>
          <w:szCs w:val="21"/>
        </w:rPr>
      </w:pPr>
    </w:p>
    <w:p w:rsidR="00402791" w:rsidRDefault="00402791">
      <w:pPr>
        <w:widowControl/>
        <w:jc w:val="left"/>
      </w:pPr>
      <w:r>
        <w:br w:type="page"/>
      </w:r>
    </w:p>
    <w:p w:rsidR="000B4EC7" w:rsidRDefault="000B4EC7" w:rsidP="000B4EC7">
      <w:pPr>
        <w:spacing w:afterLines="50" w:after="156"/>
        <w:jc w:val="center"/>
        <w:outlineLvl w:val="1"/>
        <w:rPr>
          <w:rFonts w:ascii="宋体" w:hAnsi="宋体" w:cs="宋体"/>
          <w:b/>
          <w:sz w:val="24"/>
          <w:szCs w:val="24"/>
        </w:rPr>
      </w:pPr>
      <w:bookmarkStart w:id="4" w:name="_Toc236797179"/>
      <w:r>
        <w:rPr>
          <w:rFonts w:ascii="宋体" w:hAnsi="宋体" w:cs="宋体" w:hint="eastAsia"/>
          <w:b/>
          <w:sz w:val="24"/>
          <w:szCs w:val="24"/>
        </w:rPr>
        <w:lastRenderedPageBreak/>
        <w:t>阳光财产保险股份有限公司</w:t>
      </w:r>
    </w:p>
    <w:p w:rsidR="000B4EC7" w:rsidRDefault="000B4EC7" w:rsidP="000B4EC7">
      <w:pPr>
        <w:pStyle w:val="a9"/>
        <w:spacing w:afterLines="50" w:after="156"/>
        <w:jc w:val="center"/>
        <w:rPr>
          <w:rFonts w:ascii="宋体" w:hAnsi="宋体" w:cs="宋体"/>
          <w:sz w:val="24"/>
        </w:rPr>
      </w:pPr>
      <w:r>
        <w:rPr>
          <w:rFonts w:ascii="宋体" w:hAnsi="宋体" w:cs="宋体" w:hint="eastAsia"/>
          <w:sz w:val="24"/>
        </w:rPr>
        <w:t>附加个人住院津贴保险</w:t>
      </w:r>
      <w:r w:rsidRPr="00CB7BD0">
        <w:rPr>
          <w:rFonts w:ascii="宋体" w:hAnsi="宋体" w:cs="宋体"/>
          <w:bCs/>
          <w:sz w:val="24"/>
        </w:rPr>
        <w:t>A款</w:t>
      </w:r>
      <w:r>
        <w:rPr>
          <w:rFonts w:ascii="宋体" w:hAnsi="宋体" w:cs="宋体" w:hint="eastAsia"/>
          <w:sz w:val="24"/>
        </w:rPr>
        <w:t>（互联网专属）条款</w:t>
      </w:r>
      <w:bookmarkEnd w:id="4"/>
    </w:p>
    <w:p w:rsidR="000B4EC7" w:rsidRDefault="000B4EC7" w:rsidP="000B4EC7">
      <w:pPr>
        <w:pStyle w:val="a9"/>
        <w:spacing w:afterLines="50" w:after="156"/>
        <w:jc w:val="center"/>
        <w:rPr>
          <w:rFonts w:ascii="宋体" w:hAnsi="宋体" w:cs="宋体"/>
          <w:szCs w:val="21"/>
        </w:rPr>
      </w:pPr>
      <w:r>
        <w:rPr>
          <w:rFonts w:ascii="宋体" w:hAnsi="宋体" w:cs="宋体" w:hint="eastAsia"/>
          <w:szCs w:val="21"/>
        </w:rPr>
        <w:t>（</w:t>
      </w:r>
      <w:r w:rsidRPr="00D751A3">
        <w:rPr>
          <w:rFonts w:ascii="宋体" w:hAnsi="宋体" w:cs="宋体" w:hint="eastAsia"/>
          <w:szCs w:val="21"/>
        </w:rPr>
        <w:t>注册编号：C00009332522022080816123</w:t>
      </w:r>
      <w:r>
        <w:rPr>
          <w:rFonts w:ascii="宋体" w:hAnsi="宋体" w:cs="宋体" w:hint="eastAsia"/>
          <w:szCs w:val="21"/>
        </w:rPr>
        <w:t>）</w:t>
      </w:r>
    </w:p>
    <w:p w:rsidR="000B4EC7" w:rsidRDefault="000B4EC7" w:rsidP="000B4EC7">
      <w:pPr>
        <w:pStyle w:val="a9"/>
        <w:spacing w:afterLines="50" w:after="156"/>
        <w:jc w:val="center"/>
        <w:rPr>
          <w:rFonts w:ascii="宋体" w:hAnsi="宋体" w:cs="宋体"/>
          <w:szCs w:val="21"/>
        </w:rPr>
      </w:pPr>
      <w:r>
        <w:rPr>
          <w:rFonts w:ascii="宋体" w:hAnsi="宋体" w:cs="宋体" w:hint="eastAsia"/>
          <w:szCs w:val="21"/>
        </w:rPr>
        <w:t>总则</w:t>
      </w:r>
    </w:p>
    <w:p w:rsidR="000B4EC7" w:rsidRDefault="000B4EC7" w:rsidP="000B4EC7">
      <w:pPr>
        <w:adjustRightInd w:val="0"/>
        <w:snapToGrid w:val="0"/>
        <w:spacing w:afterLines="50" w:after="156"/>
        <w:ind w:firstLineChars="200" w:firstLine="422"/>
        <w:rPr>
          <w:rFonts w:ascii="宋体" w:hAnsi="宋体" w:cs="宋体"/>
          <w:bCs/>
          <w:kern w:val="0"/>
          <w:szCs w:val="21"/>
        </w:rPr>
      </w:pPr>
      <w:r>
        <w:rPr>
          <w:rFonts w:ascii="宋体" w:hAnsi="宋体" w:cs="宋体" w:hint="eastAsia"/>
          <w:b/>
          <w:szCs w:val="21"/>
        </w:rPr>
        <w:t>第一条</w:t>
      </w:r>
      <w:r>
        <w:rPr>
          <w:rFonts w:ascii="宋体" w:hAnsi="宋体" w:cs="宋体" w:hint="eastAsia"/>
          <w:szCs w:val="21"/>
        </w:rPr>
        <w:t xml:space="preserve"> </w:t>
      </w:r>
      <w:r>
        <w:rPr>
          <w:rFonts w:ascii="宋体" w:hAnsi="宋体" w:cs="宋体" w:hint="eastAsia"/>
          <w:bCs/>
          <w:kern w:val="0"/>
          <w:szCs w:val="21"/>
        </w:rPr>
        <w:t>在投保阳光财产保险股份有限公司</w:t>
      </w:r>
      <w:r>
        <w:rPr>
          <w:rFonts w:hAnsi="宋体" w:cs="宋体" w:hint="eastAsia"/>
          <w:bCs/>
          <w:kern w:val="0"/>
          <w:szCs w:val="21"/>
        </w:rPr>
        <w:t>意外伤害类（互联网专属）保险、健康类（互联网专属）保险</w:t>
      </w:r>
      <w:r>
        <w:rPr>
          <w:rFonts w:ascii="宋体" w:hAnsi="宋体" w:cs="宋体" w:hint="eastAsia"/>
          <w:bCs/>
          <w:kern w:val="0"/>
          <w:szCs w:val="21"/>
        </w:rPr>
        <w:t>（以下简称“主险”）的基础上，投保人可以投保本附加险。主</w:t>
      </w:r>
      <w:proofErr w:type="gramStart"/>
      <w:r>
        <w:rPr>
          <w:rFonts w:ascii="宋体" w:hAnsi="宋体" w:cs="宋体" w:hint="eastAsia"/>
          <w:bCs/>
          <w:kern w:val="0"/>
          <w:szCs w:val="21"/>
        </w:rPr>
        <w:t>险合同</w:t>
      </w:r>
      <w:proofErr w:type="gramEnd"/>
      <w:r>
        <w:rPr>
          <w:rFonts w:ascii="宋体" w:hAnsi="宋体" w:cs="宋体" w:hint="eastAsia"/>
          <w:bCs/>
          <w:kern w:val="0"/>
          <w:szCs w:val="21"/>
        </w:rPr>
        <w:t>效力终止，本附加</w:t>
      </w:r>
      <w:proofErr w:type="gramStart"/>
      <w:r>
        <w:rPr>
          <w:rFonts w:ascii="宋体" w:hAnsi="宋体" w:cs="宋体" w:hint="eastAsia"/>
          <w:bCs/>
          <w:kern w:val="0"/>
          <w:szCs w:val="21"/>
        </w:rPr>
        <w:t>险合同</w:t>
      </w:r>
      <w:proofErr w:type="gramEnd"/>
      <w:r>
        <w:rPr>
          <w:rFonts w:ascii="宋体" w:hAnsi="宋体" w:cs="宋体" w:hint="eastAsia"/>
          <w:bCs/>
          <w:kern w:val="0"/>
          <w:szCs w:val="21"/>
        </w:rPr>
        <w:t>效力亦同时终止；主</w:t>
      </w:r>
      <w:proofErr w:type="gramStart"/>
      <w:r>
        <w:rPr>
          <w:rFonts w:ascii="宋体" w:hAnsi="宋体" w:cs="宋体" w:hint="eastAsia"/>
          <w:bCs/>
          <w:kern w:val="0"/>
          <w:szCs w:val="21"/>
        </w:rPr>
        <w:t>险合同</w:t>
      </w:r>
      <w:proofErr w:type="gramEnd"/>
      <w:r>
        <w:rPr>
          <w:rFonts w:ascii="宋体" w:hAnsi="宋体" w:cs="宋体" w:hint="eastAsia"/>
          <w:bCs/>
          <w:kern w:val="0"/>
          <w:szCs w:val="21"/>
        </w:rPr>
        <w:t>无效，本附加</w:t>
      </w:r>
      <w:proofErr w:type="gramStart"/>
      <w:r>
        <w:rPr>
          <w:rFonts w:ascii="宋体" w:hAnsi="宋体" w:cs="宋体" w:hint="eastAsia"/>
          <w:bCs/>
          <w:kern w:val="0"/>
          <w:szCs w:val="21"/>
        </w:rPr>
        <w:t>险合同</w:t>
      </w:r>
      <w:proofErr w:type="gramEnd"/>
      <w:r>
        <w:rPr>
          <w:rFonts w:ascii="宋体" w:hAnsi="宋体" w:cs="宋体" w:hint="eastAsia"/>
          <w:bCs/>
          <w:kern w:val="0"/>
          <w:szCs w:val="21"/>
        </w:rPr>
        <w:t>亦无效。本附加</w:t>
      </w:r>
      <w:proofErr w:type="gramStart"/>
      <w:r>
        <w:rPr>
          <w:rFonts w:ascii="宋体" w:hAnsi="宋体" w:cs="宋体" w:hint="eastAsia"/>
          <w:bCs/>
          <w:kern w:val="0"/>
          <w:szCs w:val="21"/>
        </w:rPr>
        <w:t>险合同</w:t>
      </w:r>
      <w:proofErr w:type="gramEnd"/>
      <w:r>
        <w:rPr>
          <w:rFonts w:ascii="宋体" w:hAnsi="宋体" w:cs="宋体" w:hint="eastAsia"/>
          <w:bCs/>
          <w:kern w:val="0"/>
          <w:szCs w:val="21"/>
        </w:rPr>
        <w:t>未约定事项，以主</w:t>
      </w:r>
      <w:proofErr w:type="gramStart"/>
      <w:r>
        <w:rPr>
          <w:rFonts w:ascii="宋体" w:hAnsi="宋体" w:cs="宋体" w:hint="eastAsia"/>
          <w:bCs/>
          <w:kern w:val="0"/>
          <w:szCs w:val="21"/>
        </w:rPr>
        <w:t>险合同</w:t>
      </w:r>
      <w:proofErr w:type="gramEnd"/>
      <w:r>
        <w:rPr>
          <w:rFonts w:ascii="宋体" w:hAnsi="宋体" w:cs="宋体" w:hint="eastAsia"/>
          <w:bCs/>
          <w:kern w:val="0"/>
          <w:szCs w:val="21"/>
        </w:rPr>
        <w:t>为准；主</w:t>
      </w:r>
      <w:proofErr w:type="gramStart"/>
      <w:r>
        <w:rPr>
          <w:rFonts w:ascii="宋体" w:hAnsi="宋体" w:cs="宋体" w:hint="eastAsia"/>
          <w:bCs/>
          <w:kern w:val="0"/>
          <w:szCs w:val="21"/>
        </w:rPr>
        <w:t>险合同</w:t>
      </w:r>
      <w:proofErr w:type="gramEnd"/>
      <w:r>
        <w:rPr>
          <w:rFonts w:ascii="宋体" w:hAnsi="宋体" w:cs="宋体" w:hint="eastAsia"/>
          <w:bCs/>
          <w:kern w:val="0"/>
          <w:szCs w:val="21"/>
        </w:rPr>
        <w:t>与本附加</w:t>
      </w:r>
      <w:proofErr w:type="gramStart"/>
      <w:r>
        <w:rPr>
          <w:rFonts w:ascii="宋体" w:hAnsi="宋体" w:cs="宋体" w:hint="eastAsia"/>
          <w:bCs/>
          <w:kern w:val="0"/>
          <w:szCs w:val="21"/>
        </w:rPr>
        <w:t>险合同相</w:t>
      </w:r>
      <w:proofErr w:type="gramEnd"/>
      <w:r>
        <w:rPr>
          <w:rFonts w:ascii="宋体" w:hAnsi="宋体" w:cs="宋体" w:hint="eastAsia"/>
          <w:bCs/>
          <w:kern w:val="0"/>
          <w:szCs w:val="21"/>
        </w:rPr>
        <w:t>抵触之处，以本附加</w:t>
      </w:r>
      <w:proofErr w:type="gramStart"/>
      <w:r>
        <w:rPr>
          <w:rFonts w:ascii="宋体" w:hAnsi="宋体" w:cs="宋体" w:hint="eastAsia"/>
          <w:bCs/>
          <w:kern w:val="0"/>
          <w:szCs w:val="21"/>
        </w:rPr>
        <w:t>险合同</w:t>
      </w:r>
      <w:proofErr w:type="gramEnd"/>
      <w:r>
        <w:rPr>
          <w:rFonts w:ascii="宋体" w:hAnsi="宋体" w:cs="宋体" w:hint="eastAsia"/>
          <w:bCs/>
          <w:kern w:val="0"/>
          <w:szCs w:val="21"/>
        </w:rPr>
        <w:t>为准。凡涉及本附加</w:t>
      </w:r>
      <w:proofErr w:type="gramStart"/>
      <w:r>
        <w:rPr>
          <w:rFonts w:ascii="宋体" w:hAnsi="宋体" w:cs="宋体" w:hint="eastAsia"/>
          <w:bCs/>
          <w:kern w:val="0"/>
          <w:szCs w:val="21"/>
        </w:rPr>
        <w:t>险合同</w:t>
      </w:r>
      <w:proofErr w:type="gramEnd"/>
      <w:r>
        <w:rPr>
          <w:rFonts w:ascii="宋体" w:hAnsi="宋体" w:cs="宋体" w:hint="eastAsia"/>
          <w:bCs/>
          <w:kern w:val="0"/>
          <w:szCs w:val="21"/>
        </w:rPr>
        <w:t>的约定，均应采用书面形式。</w:t>
      </w:r>
    </w:p>
    <w:p w:rsidR="000B4EC7" w:rsidRDefault="000B4EC7" w:rsidP="000B4EC7">
      <w:pPr>
        <w:autoSpaceDE w:val="0"/>
        <w:autoSpaceDN w:val="0"/>
        <w:adjustRightInd w:val="0"/>
        <w:snapToGrid w:val="0"/>
        <w:spacing w:afterLines="50" w:after="156"/>
        <w:ind w:firstLineChars="200" w:firstLine="422"/>
        <w:textAlignment w:val="bottom"/>
        <w:rPr>
          <w:rFonts w:ascii="宋体" w:hAnsi="宋体" w:cs="宋体"/>
          <w:szCs w:val="21"/>
        </w:rPr>
      </w:pPr>
      <w:r>
        <w:rPr>
          <w:rFonts w:ascii="宋体" w:hAnsi="宋体" w:cs="宋体" w:hint="eastAsia"/>
          <w:b/>
          <w:szCs w:val="21"/>
        </w:rPr>
        <w:t xml:space="preserve">第二条 </w:t>
      </w:r>
      <w:r>
        <w:rPr>
          <w:rFonts w:ascii="宋体" w:hAnsi="宋体" w:cs="宋体" w:hint="eastAsia"/>
          <w:szCs w:val="21"/>
        </w:rPr>
        <w:t>本附加</w:t>
      </w:r>
      <w:proofErr w:type="gramStart"/>
      <w:r>
        <w:rPr>
          <w:rFonts w:ascii="宋体" w:hAnsi="宋体" w:cs="宋体" w:hint="eastAsia"/>
          <w:szCs w:val="21"/>
        </w:rPr>
        <w:t>险合同</w:t>
      </w:r>
      <w:proofErr w:type="gramEnd"/>
      <w:r>
        <w:rPr>
          <w:rFonts w:ascii="宋体" w:hAnsi="宋体" w:cs="宋体" w:hint="eastAsia"/>
          <w:szCs w:val="21"/>
        </w:rPr>
        <w:t>的被保险人为主</w:t>
      </w:r>
      <w:proofErr w:type="gramStart"/>
      <w:r>
        <w:rPr>
          <w:rFonts w:ascii="宋体" w:hAnsi="宋体" w:cs="宋体" w:hint="eastAsia"/>
          <w:szCs w:val="21"/>
        </w:rPr>
        <w:t>险合同</w:t>
      </w:r>
      <w:proofErr w:type="gramEnd"/>
      <w:r>
        <w:rPr>
          <w:rFonts w:ascii="宋体" w:hAnsi="宋体" w:cs="宋体" w:hint="eastAsia"/>
          <w:szCs w:val="21"/>
        </w:rPr>
        <w:t>的被保险人。</w:t>
      </w:r>
    </w:p>
    <w:p w:rsidR="000B4EC7" w:rsidRDefault="000B4EC7" w:rsidP="000B4EC7">
      <w:pPr>
        <w:pStyle w:val="a9"/>
        <w:spacing w:afterLines="50" w:after="156"/>
        <w:ind w:firstLineChars="200" w:firstLine="422"/>
        <w:rPr>
          <w:rFonts w:ascii="宋体" w:hAnsi="宋体" w:cs="宋体"/>
          <w:szCs w:val="21"/>
        </w:rPr>
      </w:pPr>
      <w:r>
        <w:rPr>
          <w:rFonts w:ascii="宋体" w:hAnsi="宋体" w:cs="宋体" w:hint="eastAsia"/>
          <w:szCs w:val="21"/>
        </w:rPr>
        <w:t xml:space="preserve">第三条 </w:t>
      </w:r>
      <w:r>
        <w:rPr>
          <w:rFonts w:ascii="宋体" w:hAnsi="宋体" w:cs="宋体" w:hint="eastAsia"/>
          <w:b w:val="0"/>
          <w:szCs w:val="21"/>
        </w:rPr>
        <w:t>本附加</w:t>
      </w:r>
      <w:proofErr w:type="gramStart"/>
      <w:r>
        <w:rPr>
          <w:rFonts w:ascii="宋体" w:hAnsi="宋体" w:cs="宋体" w:hint="eastAsia"/>
          <w:b w:val="0"/>
          <w:szCs w:val="21"/>
        </w:rPr>
        <w:t>险合同</w:t>
      </w:r>
      <w:proofErr w:type="gramEnd"/>
      <w:r>
        <w:rPr>
          <w:rFonts w:ascii="宋体" w:hAnsi="宋体" w:cs="宋体" w:hint="eastAsia"/>
          <w:b w:val="0"/>
          <w:szCs w:val="21"/>
        </w:rPr>
        <w:t>的投保人与主</w:t>
      </w:r>
      <w:proofErr w:type="gramStart"/>
      <w:r>
        <w:rPr>
          <w:rFonts w:ascii="宋体" w:hAnsi="宋体" w:cs="宋体" w:hint="eastAsia"/>
          <w:b w:val="0"/>
          <w:szCs w:val="21"/>
        </w:rPr>
        <w:t>险合同</w:t>
      </w:r>
      <w:proofErr w:type="gramEnd"/>
      <w:r>
        <w:rPr>
          <w:rFonts w:ascii="宋体" w:hAnsi="宋体" w:cs="宋体" w:hint="eastAsia"/>
          <w:b w:val="0"/>
          <w:szCs w:val="21"/>
        </w:rPr>
        <w:t>一致。</w:t>
      </w:r>
    </w:p>
    <w:p w:rsidR="000B4EC7" w:rsidRDefault="000B4EC7" w:rsidP="000B4EC7">
      <w:pPr>
        <w:autoSpaceDE w:val="0"/>
        <w:autoSpaceDN w:val="0"/>
        <w:adjustRightInd w:val="0"/>
        <w:snapToGrid w:val="0"/>
        <w:spacing w:afterLines="50" w:after="156"/>
        <w:ind w:firstLineChars="200" w:firstLine="422"/>
        <w:textAlignment w:val="bottom"/>
        <w:rPr>
          <w:rFonts w:ascii="宋体" w:hAnsi="宋体" w:cs="宋体"/>
          <w:szCs w:val="21"/>
        </w:rPr>
      </w:pPr>
      <w:r>
        <w:rPr>
          <w:rFonts w:ascii="宋体" w:hAnsi="宋体" w:cs="宋体" w:hint="eastAsia"/>
          <w:b/>
          <w:szCs w:val="21"/>
        </w:rPr>
        <w:t xml:space="preserve">第四条 </w:t>
      </w:r>
      <w:r>
        <w:rPr>
          <w:rFonts w:ascii="宋体" w:hAnsi="宋体" w:cs="宋体" w:hint="eastAsia"/>
          <w:szCs w:val="21"/>
        </w:rPr>
        <w:t>除另有约定外，本附加</w:t>
      </w:r>
      <w:proofErr w:type="gramStart"/>
      <w:r>
        <w:rPr>
          <w:rFonts w:ascii="宋体" w:hAnsi="宋体" w:cs="宋体" w:hint="eastAsia"/>
          <w:szCs w:val="21"/>
        </w:rPr>
        <w:t>险合同</w:t>
      </w:r>
      <w:proofErr w:type="gramEnd"/>
      <w:r>
        <w:rPr>
          <w:rFonts w:ascii="宋体" w:hAnsi="宋体" w:cs="宋体" w:hint="eastAsia"/>
          <w:szCs w:val="21"/>
        </w:rPr>
        <w:t>的受益人为被保险人本人。</w:t>
      </w:r>
    </w:p>
    <w:p w:rsidR="000B4EC7" w:rsidRDefault="000B4EC7" w:rsidP="000B4EC7">
      <w:pPr>
        <w:pStyle w:val="a9"/>
        <w:spacing w:afterLines="50" w:after="156"/>
        <w:jc w:val="center"/>
        <w:rPr>
          <w:rFonts w:ascii="宋体" w:hAnsi="宋体" w:cs="宋体"/>
          <w:szCs w:val="21"/>
        </w:rPr>
      </w:pPr>
    </w:p>
    <w:p w:rsidR="000B4EC7" w:rsidRDefault="000B4EC7" w:rsidP="000B4EC7">
      <w:pPr>
        <w:pStyle w:val="a9"/>
        <w:spacing w:afterLines="50" w:after="156"/>
        <w:jc w:val="center"/>
        <w:rPr>
          <w:rFonts w:ascii="宋体" w:hAnsi="宋体" w:cs="宋体"/>
          <w:szCs w:val="21"/>
        </w:rPr>
      </w:pPr>
      <w:r>
        <w:rPr>
          <w:rFonts w:ascii="宋体" w:hAnsi="宋体" w:cs="宋体" w:hint="eastAsia"/>
          <w:szCs w:val="21"/>
        </w:rPr>
        <w:t>保险责任</w:t>
      </w:r>
    </w:p>
    <w:p w:rsidR="000B4EC7" w:rsidRDefault="000B4EC7" w:rsidP="000B4EC7">
      <w:pPr>
        <w:pStyle w:val="a9"/>
        <w:spacing w:afterLines="50" w:after="156"/>
        <w:ind w:firstLineChars="200" w:firstLine="422"/>
        <w:rPr>
          <w:rFonts w:ascii="宋体" w:hAnsi="宋体" w:cs="宋体"/>
          <w:szCs w:val="21"/>
        </w:rPr>
      </w:pPr>
      <w:r>
        <w:rPr>
          <w:rFonts w:ascii="宋体" w:hAnsi="宋体" w:cs="宋体" w:hint="eastAsia"/>
          <w:szCs w:val="21"/>
        </w:rPr>
        <w:t xml:space="preserve">第五条 </w:t>
      </w:r>
      <w:r>
        <w:rPr>
          <w:rFonts w:ascii="宋体" w:hAnsi="宋体" w:cs="宋体" w:hint="eastAsia"/>
          <w:b w:val="0"/>
          <w:szCs w:val="21"/>
        </w:rPr>
        <w:t>本附加</w:t>
      </w:r>
      <w:proofErr w:type="gramStart"/>
      <w:r>
        <w:rPr>
          <w:rFonts w:ascii="宋体" w:hAnsi="宋体" w:cs="宋体" w:hint="eastAsia"/>
          <w:b w:val="0"/>
          <w:szCs w:val="21"/>
        </w:rPr>
        <w:t>险合同</w:t>
      </w:r>
      <w:proofErr w:type="gramEnd"/>
      <w:r>
        <w:rPr>
          <w:rFonts w:ascii="宋体" w:hAnsi="宋体" w:cs="宋体" w:hint="eastAsia"/>
          <w:b w:val="0"/>
          <w:szCs w:val="21"/>
        </w:rPr>
        <w:t>的保险责任分为基本部分和可选部分。基本部分包含个人意外伤害住院津贴保险金给付与个人疾病住院津贴保险金给付，投保人可选择其中一项或者两项投保，可选部分为个人特定疾病住院津贴保险金，可选部分是在投保人已选择投保基本部分中个人疾病住院津贴保险金给付的前提下可以选择投保的部分，若可选部分未在保险单中载明或批注，可选部分不产生任何效力。</w:t>
      </w:r>
    </w:p>
    <w:p w:rsidR="000B4EC7" w:rsidRDefault="000B4EC7" w:rsidP="000B4EC7">
      <w:pPr>
        <w:adjustRightInd w:val="0"/>
        <w:snapToGrid w:val="0"/>
        <w:spacing w:afterLines="50" w:after="156"/>
        <w:ind w:firstLineChars="225" w:firstLine="474"/>
        <w:rPr>
          <w:rFonts w:ascii="宋体" w:hAnsi="宋体" w:cs="宋体"/>
          <w:b/>
          <w:szCs w:val="21"/>
        </w:rPr>
      </w:pPr>
      <w:r>
        <w:rPr>
          <w:rFonts w:ascii="宋体" w:hAnsi="宋体" w:cs="宋体" w:hint="eastAsia"/>
          <w:b/>
          <w:szCs w:val="21"/>
        </w:rPr>
        <w:t>一、基本部分</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（一）个人意外伤害住院津贴保险金给付</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在本附加</w:t>
      </w:r>
      <w:proofErr w:type="gramStart"/>
      <w:r>
        <w:rPr>
          <w:rFonts w:ascii="宋体" w:hAnsi="宋体" w:cs="宋体" w:hint="eastAsia"/>
          <w:szCs w:val="21"/>
        </w:rPr>
        <w:t>险合同</w:t>
      </w:r>
      <w:proofErr w:type="gramEnd"/>
      <w:r>
        <w:rPr>
          <w:rFonts w:ascii="宋体" w:hAnsi="宋体" w:cs="宋体" w:hint="eastAsia"/>
          <w:szCs w:val="21"/>
        </w:rPr>
        <w:t>保险期间内，被保险人遭受主</w:t>
      </w:r>
      <w:proofErr w:type="gramStart"/>
      <w:r>
        <w:rPr>
          <w:rFonts w:ascii="宋体" w:hAnsi="宋体" w:cs="宋体" w:hint="eastAsia"/>
          <w:szCs w:val="21"/>
        </w:rPr>
        <w:t>险合同</w:t>
      </w:r>
      <w:proofErr w:type="gramEnd"/>
      <w:r>
        <w:rPr>
          <w:rFonts w:ascii="宋体" w:hAnsi="宋体" w:cs="宋体" w:hint="eastAsia"/>
          <w:szCs w:val="21"/>
        </w:rPr>
        <w:t>保险责任范围内的</w:t>
      </w:r>
      <w:r>
        <w:rPr>
          <w:rFonts w:ascii="宋体" w:hAnsi="宋体" w:cs="宋体" w:hint="eastAsia"/>
          <w:b/>
          <w:bCs/>
          <w:szCs w:val="21"/>
        </w:rPr>
        <w:t>意外伤害</w:t>
      </w:r>
      <w:r>
        <w:rPr>
          <w:rFonts w:ascii="宋体" w:hAnsi="宋体" w:cs="宋体" w:hint="eastAsia"/>
          <w:szCs w:val="21"/>
        </w:rPr>
        <w:t>事故，并以该次意外伤害事故为直接原因导致伤害，需到医院接受</w:t>
      </w:r>
      <w:r>
        <w:rPr>
          <w:rFonts w:ascii="宋体" w:hAnsi="宋体" w:cs="宋体" w:hint="eastAsia"/>
          <w:b/>
          <w:bCs/>
          <w:szCs w:val="21"/>
        </w:rPr>
        <w:t>住院</w:t>
      </w:r>
      <w:r>
        <w:rPr>
          <w:rFonts w:ascii="宋体" w:hAnsi="宋体" w:cs="宋体" w:hint="eastAsia"/>
          <w:szCs w:val="21"/>
        </w:rPr>
        <w:t>治疗的，</w:t>
      </w:r>
      <w:r>
        <w:rPr>
          <w:rFonts w:ascii="宋体" w:hAnsi="宋体" w:cs="宋体" w:hint="eastAsia"/>
          <w:b/>
          <w:bCs/>
          <w:szCs w:val="21"/>
        </w:rPr>
        <w:t>保险人</w:t>
      </w:r>
      <w:r>
        <w:rPr>
          <w:rFonts w:ascii="宋体" w:hAnsi="宋体" w:cs="宋体" w:hint="eastAsia"/>
          <w:szCs w:val="21"/>
        </w:rPr>
        <w:t>按如下规则计算并给付个人意外伤害住院津贴保险金。</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个人意外伤害住院津贴保险金＝（个人意外伤害每次住院合理天数－个人意外伤害每次住院免赔天数）×个人意外伤害住院津贴日给付金额</w:t>
      </w:r>
      <w:r>
        <w:rPr>
          <w:rFonts w:ascii="宋体" w:hAnsi="宋体" w:cs="宋体" w:hint="eastAsia"/>
          <w:szCs w:val="21"/>
        </w:rPr>
        <w:t>。</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（二）个人疾病住院津贴保险金给付</w:t>
      </w:r>
    </w:p>
    <w:p w:rsidR="000B4EC7" w:rsidRDefault="000B4EC7" w:rsidP="000B4EC7">
      <w:pPr>
        <w:adjustRightInd w:val="0"/>
        <w:snapToGrid w:val="0"/>
        <w:spacing w:afterLines="50" w:after="156"/>
        <w:ind w:firstLineChars="200" w:firstLine="420"/>
        <w:rPr>
          <w:rFonts w:ascii="宋体" w:hAnsi="宋体" w:cs="宋体"/>
          <w:szCs w:val="21"/>
        </w:rPr>
      </w:pPr>
      <w:r>
        <w:rPr>
          <w:rFonts w:ascii="宋体" w:hAnsi="宋体" w:cs="宋体" w:hint="eastAsia"/>
          <w:szCs w:val="21"/>
        </w:rPr>
        <w:t>在本附加</w:t>
      </w:r>
      <w:proofErr w:type="gramStart"/>
      <w:r>
        <w:rPr>
          <w:rFonts w:ascii="宋体" w:hAnsi="宋体" w:cs="宋体" w:hint="eastAsia"/>
          <w:szCs w:val="21"/>
        </w:rPr>
        <w:t>险合同</w:t>
      </w:r>
      <w:proofErr w:type="gramEnd"/>
      <w:r>
        <w:rPr>
          <w:rFonts w:ascii="宋体" w:hAnsi="宋体" w:cs="宋体" w:hint="eastAsia"/>
          <w:szCs w:val="21"/>
        </w:rPr>
        <w:t>保险期间内，被保险人自本附加</w:t>
      </w:r>
      <w:proofErr w:type="gramStart"/>
      <w:r>
        <w:rPr>
          <w:rFonts w:ascii="宋体" w:hAnsi="宋体" w:cs="宋体" w:hint="eastAsia"/>
          <w:szCs w:val="21"/>
        </w:rPr>
        <w:t>险合同</w:t>
      </w:r>
      <w:proofErr w:type="gramEnd"/>
      <w:r>
        <w:rPr>
          <w:rFonts w:ascii="宋体" w:hAnsi="宋体" w:cs="宋体" w:hint="eastAsia"/>
          <w:szCs w:val="21"/>
        </w:rPr>
        <w:t>生效之日起30日（不含）后患非因意外伤害事故导致的疾病到医院接受住院治疗的，保险人按如下规则计算并给付个人疾病住院津贴保险金。</w:t>
      </w:r>
    </w:p>
    <w:p w:rsidR="000B4EC7" w:rsidRDefault="000B4EC7" w:rsidP="000B4EC7">
      <w:pPr>
        <w:spacing w:afterLines="50" w:after="156"/>
        <w:ind w:firstLineChars="200" w:firstLine="422"/>
        <w:rPr>
          <w:rFonts w:ascii="宋体" w:hAnsi="宋体" w:cs="宋体"/>
          <w:b/>
          <w:bCs/>
          <w:szCs w:val="21"/>
        </w:rPr>
      </w:pPr>
      <w:r>
        <w:rPr>
          <w:rFonts w:ascii="宋体" w:hAnsi="宋体" w:cs="宋体" w:hint="eastAsia"/>
          <w:b/>
          <w:bCs/>
          <w:szCs w:val="21"/>
        </w:rPr>
        <w:t>个人疾病住院津贴保险金＝（个人疾病每次住院合理天数－个人疾病每次住院免赔天数）×个人疾病住院津贴日给付金额。</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被保险人在本附加</w:t>
      </w:r>
      <w:proofErr w:type="gramStart"/>
      <w:r>
        <w:rPr>
          <w:rFonts w:ascii="宋体" w:hAnsi="宋体" w:cs="宋体" w:hint="eastAsia"/>
          <w:b/>
          <w:bCs/>
          <w:szCs w:val="21"/>
        </w:rPr>
        <w:t>险合同</w:t>
      </w:r>
      <w:proofErr w:type="gramEnd"/>
      <w:r>
        <w:rPr>
          <w:rFonts w:ascii="宋体" w:hAnsi="宋体" w:cs="宋体" w:hint="eastAsia"/>
          <w:b/>
          <w:bCs/>
          <w:szCs w:val="21"/>
        </w:rPr>
        <w:t>生效之日起30日内患疾病并由此而导致住院治疗的，保险人不承担给付保险金的责任。</w:t>
      </w:r>
    </w:p>
    <w:p w:rsidR="000B4EC7" w:rsidRDefault="000B4EC7" w:rsidP="000B4EC7">
      <w:pPr>
        <w:adjustRightInd w:val="0"/>
        <w:snapToGrid w:val="0"/>
        <w:spacing w:afterLines="50" w:after="156"/>
        <w:ind w:firstLineChars="225" w:firstLine="474"/>
        <w:rPr>
          <w:rFonts w:ascii="宋体" w:hAnsi="宋体" w:cs="宋体"/>
          <w:b/>
          <w:szCs w:val="21"/>
        </w:rPr>
      </w:pPr>
      <w:r>
        <w:rPr>
          <w:rFonts w:ascii="宋体" w:hAnsi="宋体" w:cs="宋体" w:hint="eastAsia"/>
          <w:b/>
          <w:szCs w:val="21"/>
        </w:rPr>
        <w:t>二、可选部分</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个人特定疾病住院津贴保险金给付</w:t>
      </w:r>
    </w:p>
    <w:p w:rsidR="000B4EC7" w:rsidRDefault="000B4EC7" w:rsidP="000B4EC7">
      <w:pPr>
        <w:adjustRightInd w:val="0"/>
        <w:snapToGrid w:val="0"/>
        <w:spacing w:afterLines="50" w:after="156"/>
        <w:ind w:firstLineChars="200" w:firstLine="420"/>
        <w:rPr>
          <w:rFonts w:ascii="宋体" w:hAnsi="宋体" w:cs="宋体"/>
          <w:szCs w:val="21"/>
        </w:rPr>
      </w:pPr>
      <w:r>
        <w:rPr>
          <w:rFonts w:ascii="宋体" w:hAnsi="宋体" w:cs="宋体" w:hint="eastAsia"/>
          <w:szCs w:val="21"/>
        </w:rPr>
        <w:t>在本附加</w:t>
      </w:r>
      <w:proofErr w:type="gramStart"/>
      <w:r>
        <w:rPr>
          <w:rFonts w:ascii="宋体" w:hAnsi="宋体" w:cs="宋体" w:hint="eastAsia"/>
          <w:szCs w:val="21"/>
        </w:rPr>
        <w:t>险合同</w:t>
      </w:r>
      <w:proofErr w:type="gramEnd"/>
      <w:r>
        <w:rPr>
          <w:rFonts w:ascii="宋体" w:hAnsi="宋体" w:cs="宋体" w:hint="eastAsia"/>
          <w:szCs w:val="21"/>
        </w:rPr>
        <w:t>保险期间内，被保险人自本附加</w:t>
      </w:r>
      <w:proofErr w:type="gramStart"/>
      <w:r>
        <w:rPr>
          <w:rFonts w:ascii="宋体" w:hAnsi="宋体" w:cs="宋体" w:hint="eastAsia"/>
          <w:szCs w:val="21"/>
        </w:rPr>
        <w:t>险合同</w:t>
      </w:r>
      <w:proofErr w:type="gramEnd"/>
      <w:r>
        <w:rPr>
          <w:rFonts w:ascii="宋体" w:hAnsi="宋体" w:cs="宋体" w:hint="eastAsia"/>
          <w:szCs w:val="21"/>
        </w:rPr>
        <w:t>生效之日起30日（不含）后因</w:t>
      </w:r>
      <w:r>
        <w:rPr>
          <w:rFonts w:ascii="宋体" w:hAnsi="宋体" w:cs="宋体" w:hint="eastAsia"/>
          <w:szCs w:val="21"/>
        </w:rPr>
        <w:lastRenderedPageBreak/>
        <w:t>自出生以来初次确诊罹患本附加</w:t>
      </w:r>
      <w:proofErr w:type="gramStart"/>
      <w:r>
        <w:rPr>
          <w:rFonts w:ascii="宋体" w:hAnsi="宋体" w:cs="宋体" w:hint="eastAsia"/>
          <w:szCs w:val="21"/>
        </w:rPr>
        <w:t>险合同</w:t>
      </w:r>
      <w:proofErr w:type="gramEnd"/>
      <w:r>
        <w:rPr>
          <w:rFonts w:ascii="宋体" w:hAnsi="宋体" w:cs="宋体" w:hint="eastAsia"/>
          <w:szCs w:val="21"/>
        </w:rPr>
        <w:t>约定的</w:t>
      </w:r>
      <w:r>
        <w:rPr>
          <w:rFonts w:ascii="宋体" w:hAnsi="宋体" w:cs="宋体" w:hint="eastAsia"/>
          <w:b/>
          <w:bCs/>
          <w:szCs w:val="21"/>
        </w:rPr>
        <w:t>特定疾病</w:t>
      </w:r>
      <w:r>
        <w:rPr>
          <w:rFonts w:ascii="宋体" w:hAnsi="宋体" w:cs="宋体" w:hint="eastAsia"/>
          <w:szCs w:val="21"/>
        </w:rPr>
        <w:t>到医院接受住院治疗的，保险人按如下规则计算并给付特定疾病住院津贴保险金。</w:t>
      </w:r>
    </w:p>
    <w:p w:rsidR="000B4EC7" w:rsidRDefault="000B4EC7" w:rsidP="000B4EC7">
      <w:pPr>
        <w:adjustRightInd w:val="0"/>
        <w:snapToGrid w:val="0"/>
        <w:spacing w:afterLines="50" w:after="156"/>
        <w:ind w:firstLineChars="200" w:firstLine="422"/>
        <w:rPr>
          <w:rFonts w:ascii="宋体" w:hAnsi="宋体" w:cs="宋体"/>
          <w:b/>
          <w:bCs/>
          <w:szCs w:val="21"/>
        </w:rPr>
      </w:pPr>
      <w:r>
        <w:rPr>
          <w:rFonts w:ascii="宋体" w:hAnsi="宋体" w:cs="宋体" w:hint="eastAsia"/>
          <w:b/>
          <w:bCs/>
          <w:szCs w:val="21"/>
        </w:rPr>
        <w:t>特定疾病住院津贴保险金＝（特定疾病每次住院合理天数－特定疾病每次住院免赔天数）×特定疾病住院津贴日给付金额</w:t>
      </w:r>
    </w:p>
    <w:p w:rsidR="000B4EC7" w:rsidRDefault="000B4EC7" w:rsidP="000B4EC7">
      <w:pPr>
        <w:spacing w:afterLines="50" w:after="156"/>
        <w:ind w:firstLineChars="200" w:firstLine="422"/>
        <w:rPr>
          <w:rFonts w:ascii="宋体" w:hAnsi="宋体" w:cs="宋体"/>
          <w:b/>
          <w:bCs/>
          <w:szCs w:val="21"/>
        </w:rPr>
      </w:pPr>
      <w:r>
        <w:rPr>
          <w:rFonts w:ascii="宋体" w:hAnsi="宋体" w:cs="宋体" w:hint="eastAsia"/>
          <w:b/>
          <w:bCs/>
          <w:szCs w:val="21"/>
        </w:rPr>
        <w:t>第六条 本附加</w:t>
      </w:r>
      <w:proofErr w:type="gramStart"/>
      <w:r>
        <w:rPr>
          <w:rFonts w:ascii="宋体" w:hAnsi="宋体" w:cs="宋体" w:hint="eastAsia"/>
          <w:b/>
          <w:bCs/>
          <w:szCs w:val="21"/>
        </w:rPr>
        <w:t>险合同</w:t>
      </w:r>
      <w:proofErr w:type="gramEnd"/>
      <w:r>
        <w:rPr>
          <w:rFonts w:ascii="宋体" w:hAnsi="宋体" w:cs="宋体" w:hint="eastAsia"/>
          <w:b/>
          <w:bCs/>
          <w:szCs w:val="21"/>
        </w:rPr>
        <w:t>中基本部分和可选部分中的每次住院免赔天数、住院津贴日给付金额由投保人和保险人在签订本附加</w:t>
      </w:r>
      <w:proofErr w:type="gramStart"/>
      <w:r>
        <w:rPr>
          <w:rFonts w:ascii="宋体" w:hAnsi="宋体" w:cs="宋体" w:hint="eastAsia"/>
          <w:b/>
          <w:bCs/>
          <w:szCs w:val="21"/>
        </w:rPr>
        <w:t>险合同</w:t>
      </w:r>
      <w:proofErr w:type="gramEnd"/>
      <w:r>
        <w:rPr>
          <w:rFonts w:ascii="宋体" w:hAnsi="宋体" w:cs="宋体" w:hint="eastAsia"/>
          <w:b/>
          <w:bCs/>
          <w:szCs w:val="21"/>
        </w:rPr>
        <w:t>时协商确定，在保险单中载明，一经确定，在本附加</w:t>
      </w:r>
      <w:proofErr w:type="gramStart"/>
      <w:r>
        <w:rPr>
          <w:rFonts w:ascii="宋体" w:hAnsi="宋体" w:cs="宋体" w:hint="eastAsia"/>
          <w:b/>
          <w:bCs/>
          <w:szCs w:val="21"/>
        </w:rPr>
        <w:t>险合同</w:t>
      </w:r>
      <w:proofErr w:type="gramEnd"/>
      <w:r>
        <w:rPr>
          <w:rFonts w:ascii="宋体" w:hAnsi="宋体" w:cs="宋体" w:hint="eastAsia"/>
          <w:b/>
          <w:bCs/>
          <w:szCs w:val="21"/>
        </w:rPr>
        <w:t>保险期间内不得变更。</w:t>
      </w:r>
    </w:p>
    <w:p w:rsidR="000B4EC7" w:rsidRDefault="000B4EC7" w:rsidP="000B4EC7">
      <w:pPr>
        <w:spacing w:afterLines="50" w:after="156"/>
        <w:ind w:firstLineChars="196" w:firstLine="413"/>
        <w:rPr>
          <w:rFonts w:ascii="宋体" w:hAnsi="宋体" w:cs="宋体"/>
          <w:b/>
          <w:bCs/>
          <w:szCs w:val="21"/>
        </w:rPr>
      </w:pPr>
      <w:r>
        <w:rPr>
          <w:rFonts w:ascii="宋体" w:hAnsi="宋体" w:cs="宋体" w:hint="eastAsia"/>
          <w:b/>
          <w:bCs/>
          <w:szCs w:val="21"/>
        </w:rPr>
        <w:t>在本附加</w:t>
      </w:r>
      <w:proofErr w:type="gramStart"/>
      <w:r>
        <w:rPr>
          <w:rFonts w:ascii="宋体" w:hAnsi="宋体" w:cs="宋体" w:hint="eastAsia"/>
          <w:b/>
          <w:bCs/>
          <w:szCs w:val="21"/>
        </w:rPr>
        <w:t>险合同</w:t>
      </w:r>
      <w:proofErr w:type="gramEnd"/>
      <w:r>
        <w:rPr>
          <w:rFonts w:ascii="宋体" w:hAnsi="宋体" w:cs="宋体" w:hint="eastAsia"/>
          <w:b/>
          <w:bCs/>
          <w:szCs w:val="21"/>
        </w:rPr>
        <w:t>保险期间内，对于被保险人的每次住院，保险人给付住院津贴的累计日数以90日为限。</w:t>
      </w:r>
    </w:p>
    <w:p w:rsidR="000B4EC7" w:rsidRDefault="000B4EC7" w:rsidP="000B4EC7">
      <w:pPr>
        <w:spacing w:afterLines="50" w:after="156"/>
        <w:ind w:firstLineChars="196" w:firstLine="413"/>
        <w:rPr>
          <w:rFonts w:ascii="宋体" w:hAnsi="宋体" w:cs="宋体"/>
          <w:b/>
          <w:bCs/>
          <w:szCs w:val="21"/>
        </w:rPr>
      </w:pPr>
      <w:r>
        <w:rPr>
          <w:rFonts w:ascii="宋体" w:hAnsi="宋体" w:cs="宋体" w:hint="eastAsia"/>
          <w:b/>
          <w:bCs/>
          <w:szCs w:val="21"/>
        </w:rPr>
        <w:t>若至本附加</w:t>
      </w:r>
      <w:proofErr w:type="gramStart"/>
      <w:r>
        <w:rPr>
          <w:rFonts w:ascii="宋体" w:hAnsi="宋体" w:cs="宋体" w:hint="eastAsia"/>
          <w:b/>
          <w:bCs/>
          <w:szCs w:val="21"/>
        </w:rPr>
        <w:t>险合同</w:t>
      </w:r>
      <w:proofErr w:type="gramEnd"/>
      <w:r>
        <w:rPr>
          <w:rFonts w:ascii="宋体" w:hAnsi="宋体" w:cs="宋体" w:hint="eastAsia"/>
          <w:b/>
          <w:bCs/>
          <w:szCs w:val="21"/>
        </w:rPr>
        <w:t>保险期间届满日，被保险人仍未结束本次住院治疗的，保险人继续给付住院津贴，但最长延续至本附加险保险期间届满日后第30日，且保险人对该次住院累计给付住院津贴的日数不超过90日。</w:t>
      </w:r>
    </w:p>
    <w:p w:rsidR="000B4EC7" w:rsidRDefault="000B4EC7" w:rsidP="000B4EC7">
      <w:pPr>
        <w:pStyle w:val="a9"/>
        <w:spacing w:afterLines="50" w:after="156"/>
        <w:ind w:firstLineChars="200" w:firstLine="422"/>
        <w:rPr>
          <w:rFonts w:ascii="宋体" w:hAnsi="宋体" w:cs="宋体"/>
          <w:szCs w:val="21"/>
        </w:rPr>
      </w:pPr>
      <w:r>
        <w:rPr>
          <w:rFonts w:ascii="宋体" w:hAnsi="宋体" w:cs="宋体" w:hint="eastAsia"/>
          <w:bCs/>
          <w:szCs w:val="21"/>
        </w:rPr>
        <w:t>在本附加</w:t>
      </w:r>
      <w:proofErr w:type="gramStart"/>
      <w:r>
        <w:rPr>
          <w:rFonts w:ascii="宋体" w:hAnsi="宋体" w:cs="宋体" w:hint="eastAsia"/>
          <w:bCs/>
          <w:szCs w:val="21"/>
        </w:rPr>
        <w:t>险合同</w:t>
      </w:r>
      <w:proofErr w:type="gramEnd"/>
      <w:r>
        <w:rPr>
          <w:rFonts w:ascii="宋体" w:hAnsi="宋体" w:cs="宋体" w:hint="eastAsia"/>
          <w:bCs/>
          <w:szCs w:val="21"/>
        </w:rPr>
        <w:t>保险期间内，无论被保险人一次或多次住院，保险人在本附加</w:t>
      </w:r>
      <w:proofErr w:type="gramStart"/>
      <w:r>
        <w:rPr>
          <w:rFonts w:ascii="宋体" w:hAnsi="宋体" w:cs="宋体" w:hint="eastAsia"/>
          <w:bCs/>
          <w:szCs w:val="21"/>
        </w:rPr>
        <w:t>险合同</w:t>
      </w:r>
      <w:proofErr w:type="gramEnd"/>
      <w:r>
        <w:rPr>
          <w:rFonts w:ascii="宋体" w:hAnsi="宋体" w:cs="宋体" w:hint="eastAsia"/>
          <w:bCs/>
          <w:szCs w:val="21"/>
        </w:rPr>
        <w:t>基本部分或可选部分项下分别累计给付住院津贴的日数以保险单中载明的基本部分或可选部分</w:t>
      </w:r>
      <w:r>
        <w:rPr>
          <w:rFonts w:ascii="宋体" w:hAnsi="宋体" w:cs="宋体" w:hint="eastAsia"/>
          <w:szCs w:val="21"/>
        </w:rPr>
        <w:t>累计给付最高天数</w:t>
      </w:r>
      <w:r>
        <w:rPr>
          <w:rFonts w:ascii="宋体" w:hAnsi="宋体" w:cs="宋体" w:hint="eastAsia"/>
          <w:bCs/>
          <w:szCs w:val="21"/>
        </w:rPr>
        <w:t>为限，但最长不超过180日。</w:t>
      </w:r>
    </w:p>
    <w:p w:rsidR="000B4EC7" w:rsidRDefault="000B4EC7" w:rsidP="000B4EC7">
      <w:pPr>
        <w:pStyle w:val="a9"/>
        <w:spacing w:afterLines="50" w:after="156"/>
        <w:jc w:val="center"/>
        <w:rPr>
          <w:rFonts w:ascii="宋体" w:hAnsi="宋体" w:cs="宋体"/>
          <w:szCs w:val="21"/>
        </w:rPr>
      </w:pPr>
    </w:p>
    <w:p w:rsidR="000B4EC7" w:rsidRDefault="000B4EC7" w:rsidP="000B4EC7">
      <w:pPr>
        <w:pStyle w:val="a9"/>
        <w:spacing w:afterLines="50" w:after="156"/>
        <w:jc w:val="center"/>
        <w:rPr>
          <w:rFonts w:ascii="宋体" w:hAnsi="宋体" w:cs="宋体"/>
          <w:szCs w:val="21"/>
        </w:rPr>
      </w:pPr>
      <w:r>
        <w:rPr>
          <w:rFonts w:ascii="宋体" w:hAnsi="宋体" w:cs="宋体" w:hint="eastAsia"/>
          <w:szCs w:val="21"/>
        </w:rPr>
        <w:t>责任免除</w:t>
      </w:r>
    </w:p>
    <w:p w:rsidR="000B4EC7" w:rsidRDefault="000B4EC7" w:rsidP="000B4EC7">
      <w:pPr>
        <w:pStyle w:val="a9"/>
        <w:spacing w:afterLines="50" w:after="156"/>
        <w:ind w:firstLineChars="200" w:firstLine="422"/>
        <w:rPr>
          <w:rFonts w:ascii="宋体" w:hAnsi="宋体" w:cs="宋体"/>
          <w:szCs w:val="21"/>
        </w:rPr>
      </w:pPr>
      <w:r>
        <w:rPr>
          <w:rFonts w:ascii="宋体" w:hAnsi="宋体" w:cs="宋体" w:hint="eastAsia"/>
          <w:szCs w:val="21"/>
        </w:rPr>
        <w:t xml:space="preserve">第七条 </w:t>
      </w:r>
      <w:r>
        <w:rPr>
          <w:rFonts w:ascii="宋体" w:hAnsi="宋体" w:cs="宋体" w:hint="eastAsia"/>
          <w:bCs/>
          <w:szCs w:val="21"/>
        </w:rPr>
        <w:t>下列原因导致被保险人住院治疗的，保险人不承担保险金给付责任：</w:t>
      </w:r>
    </w:p>
    <w:p w:rsidR="000B4EC7" w:rsidRDefault="000B4EC7" w:rsidP="000B4EC7">
      <w:pPr>
        <w:numPr>
          <w:ilvl w:val="0"/>
          <w:numId w:val="2"/>
        </w:numPr>
        <w:adjustRightInd w:val="0"/>
        <w:snapToGrid w:val="0"/>
        <w:spacing w:afterLines="50" w:after="156"/>
        <w:ind w:firstLineChars="200" w:firstLine="422"/>
        <w:rPr>
          <w:rFonts w:ascii="宋体" w:hAnsi="宋体" w:cs="宋体"/>
          <w:b/>
          <w:szCs w:val="21"/>
        </w:rPr>
      </w:pPr>
      <w:r>
        <w:rPr>
          <w:rFonts w:ascii="宋体" w:hAnsi="宋体" w:cs="宋体" w:hint="eastAsia"/>
          <w:b/>
          <w:szCs w:val="21"/>
        </w:rPr>
        <w:t>投保人的故意行为；</w:t>
      </w:r>
    </w:p>
    <w:p w:rsidR="000B4EC7" w:rsidRDefault="000B4EC7" w:rsidP="000B4EC7">
      <w:pPr>
        <w:numPr>
          <w:ilvl w:val="255"/>
          <w:numId w:val="0"/>
        </w:numPr>
        <w:spacing w:afterLines="50" w:after="156"/>
        <w:ind w:left="420"/>
        <w:rPr>
          <w:rFonts w:ascii="宋体" w:hAnsi="宋体" w:cs="宋体"/>
          <w:b/>
          <w:szCs w:val="21"/>
        </w:rPr>
      </w:pPr>
      <w:r>
        <w:rPr>
          <w:rFonts w:ascii="宋体" w:hAnsi="宋体" w:cs="宋体" w:hint="eastAsia"/>
          <w:b/>
          <w:szCs w:val="21"/>
        </w:rPr>
        <w:t>（二）被保险人自致伤害或自杀，但被保险人自杀时为无民事行为能力人的除外；</w:t>
      </w:r>
    </w:p>
    <w:p w:rsidR="000B4EC7" w:rsidRDefault="000B4EC7" w:rsidP="000B4EC7">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（三）因被保险人不遵守医院规章制度，不配合治疗的行为造成的后果；</w:t>
      </w:r>
    </w:p>
    <w:p w:rsidR="000B4EC7" w:rsidRDefault="000B4EC7" w:rsidP="000B4EC7">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（四）被保险人患先天性疾病，遗传性疾病，先天性畸形、变形或染色体异常；或被保险人在本附加</w:t>
      </w:r>
      <w:proofErr w:type="gramStart"/>
      <w:r>
        <w:rPr>
          <w:rFonts w:ascii="宋体" w:hAnsi="宋体" w:cs="宋体" w:hint="eastAsia"/>
          <w:b/>
          <w:szCs w:val="21"/>
        </w:rPr>
        <w:t>险合同</w:t>
      </w:r>
      <w:proofErr w:type="gramEnd"/>
      <w:r>
        <w:rPr>
          <w:rFonts w:ascii="宋体" w:hAnsi="宋体" w:cs="宋体" w:hint="eastAsia"/>
          <w:b/>
          <w:szCs w:val="21"/>
        </w:rPr>
        <w:t>生效前已经存在且未治愈的疾病、受伤；或对被保险人在本附加</w:t>
      </w:r>
      <w:proofErr w:type="gramStart"/>
      <w:r>
        <w:rPr>
          <w:rFonts w:ascii="宋体" w:hAnsi="宋体" w:cs="宋体" w:hint="eastAsia"/>
          <w:b/>
          <w:szCs w:val="21"/>
        </w:rPr>
        <w:t>险合同</w:t>
      </w:r>
      <w:proofErr w:type="gramEnd"/>
      <w:r>
        <w:rPr>
          <w:rFonts w:ascii="宋体" w:hAnsi="宋体" w:cs="宋体" w:hint="eastAsia"/>
          <w:b/>
          <w:szCs w:val="21"/>
        </w:rPr>
        <w:t>生效前已有残疾的康复或治疗；修复、安装及购买残疾用具（如轮椅、假肢、助听器、假眼、假牙等）；</w:t>
      </w:r>
    </w:p>
    <w:p w:rsidR="000B4EC7" w:rsidRDefault="000B4EC7" w:rsidP="000B4EC7">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（五）被保险人患精神类疾病如精神分裂症、抑郁症、厌食症、失眠症等或因患精神类疾病发作导致的伤害；</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（六）被保险人妊娠（含宫外孕）、流产、分娩（含剖腹产）、不孕不育症（包括人工受孕、试管婴儿等）、避孕及节育手术或由妊娠、分娩、流产、节育所导致的任何并发症；</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（七）被保险人药物过敏、椎间盘突出</w:t>
      </w:r>
      <w:r>
        <w:rPr>
          <w:rFonts w:ascii="Times New Roman" w:hAnsi="Times New Roman"/>
          <w:b/>
        </w:rPr>
        <w:t>症</w:t>
      </w:r>
      <w:r>
        <w:rPr>
          <w:rFonts w:ascii="宋体" w:hAnsi="宋体" w:cs="宋体" w:hint="eastAsia"/>
          <w:b/>
          <w:szCs w:val="21"/>
        </w:rPr>
        <w:t>（包括椎间盘膨出、椎间盘突出、椎间盘脱出、游离型椎间盘等类型）；</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（八）被保险人进行一般健康检查、疗养、整形手术、屈光不正治疗、心理咨询、器官移植；</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（九）被保险人因医疗行为导致的医疗事故；</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（十）被保险人</w:t>
      </w:r>
      <w:r>
        <w:rPr>
          <w:rFonts w:ascii="宋体" w:hAnsi="宋体" w:cs="宋体" w:hint="eastAsia"/>
          <w:b/>
          <w:bCs/>
          <w:szCs w:val="21"/>
        </w:rPr>
        <w:t>不合理的住院</w:t>
      </w:r>
      <w:r>
        <w:rPr>
          <w:rFonts w:ascii="宋体" w:hAnsi="宋体" w:cs="宋体" w:hint="eastAsia"/>
          <w:b/>
          <w:szCs w:val="21"/>
        </w:rPr>
        <w:t>、不属于本附加</w:t>
      </w:r>
      <w:proofErr w:type="gramStart"/>
      <w:r>
        <w:rPr>
          <w:rFonts w:ascii="宋体" w:hAnsi="宋体" w:cs="宋体" w:hint="eastAsia"/>
          <w:b/>
          <w:szCs w:val="21"/>
        </w:rPr>
        <w:t>险合同</w:t>
      </w:r>
      <w:proofErr w:type="gramEnd"/>
      <w:r>
        <w:rPr>
          <w:rFonts w:ascii="宋体" w:hAnsi="宋体" w:cs="宋体" w:hint="eastAsia"/>
          <w:b/>
          <w:szCs w:val="21"/>
        </w:rPr>
        <w:t>住院定义的行为或在非本附加</w:t>
      </w:r>
      <w:proofErr w:type="gramStart"/>
      <w:r>
        <w:rPr>
          <w:rFonts w:ascii="宋体" w:hAnsi="宋体" w:cs="宋体" w:hint="eastAsia"/>
          <w:b/>
          <w:szCs w:val="21"/>
        </w:rPr>
        <w:t>险合同</w:t>
      </w:r>
      <w:proofErr w:type="gramEnd"/>
      <w:r>
        <w:rPr>
          <w:rFonts w:ascii="宋体" w:hAnsi="宋体" w:cs="宋体" w:hint="eastAsia"/>
          <w:b/>
          <w:szCs w:val="21"/>
        </w:rPr>
        <w:t>定义的医院住院。</w:t>
      </w:r>
    </w:p>
    <w:p w:rsidR="000B4EC7" w:rsidRDefault="000B4EC7" w:rsidP="000B4EC7">
      <w:pPr>
        <w:spacing w:afterLines="50" w:after="156"/>
        <w:ind w:right="-47" w:firstLineChars="200" w:firstLine="422"/>
        <w:rPr>
          <w:rFonts w:ascii="宋体" w:hAnsi="宋体" w:cs="宋体"/>
          <w:b/>
          <w:szCs w:val="21"/>
        </w:rPr>
      </w:pPr>
      <w:r>
        <w:rPr>
          <w:rFonts w:hAnsi="宋体" w:cs="宋体" w:hint="eastAsia"/>
          <w:b/>
          <w:szCs w:val="21"/>
        </w:rPr>
        <w:t xml:space="preserve"> </w:t>
      </w:r>
      <w:r>
        <w:rPr>
          <w:rFonts w:hAnsi="宋体" w:cs="宋体" w:hint="eastAsia"/>
          <w:b/>
          <w:szCs w:val="21"/>
        </w:rPr>
        <w:t>第八条</w:t>
      </w:r>
      <w:r>
        <w:rPr>
          <w:rFonts w:hAnsi="宋体" w:cs="宋体" w:hint="eastAsia"/>
          <w:b/>
          <w:szCs w:val="21"/>
        </w:rPr>
        <w:t xml:space="preserve"> </w:t>
      </w:r>
      <w:r>
        <w:rPr>
          <w:rFonts w:ascii="宋体" w:hAnsi="宋体" w:cs="宋体" w:hint="eastAsia"/>
          <w:b/>
          <w:szCs w:val="21"/>
        </w:rPr>
        <w:t>主</w:t>
      </w:r>
      <w:proofErr w:type="gramStart"/>
      <w:r>
        <w:rPr>
          <w:rFonts w:ascii="宋体" w:hAnsi="宋体" w:cs="宋体" w:hint="eastAsia"/>
          <w:b/>
          <w:szCs w:val="21"/>
        </w:rPr>
        <w:t>险合同</w:t>
      </w:r>
      <w:proofErr w:type="gramEnd"/>
      <w:r>
        <w:rPr>
          <w:rFonts w:ascii="宋体" w:hAnsi="宋体" w:cs="宋体" w:hint="eastAsia"/>
          <w:b/>
          <w:szCs w:val="21"/>
        </w:rPr>
        <w:t>中列明的“责任免除”事项，未列入本附加险保险责任的，也适用于</w:t>
      </w:r>
      <w:r>
        <w:rPr>
          <w:rFonts w:ascii="宋体" w:hAnsi="宋体" w:cs="宋体" w:hint="eastAsia"/>
          <w:b/>
          <w:szCs w:val="21"/>
        </w:rPr>
        <w:lastRenderedPageBreak/>
        <w:t>本附加险。</w:t>
      </w:r>
    </w:p>
    <w:p w:rsidR="000B4EC7" w:rsidRDefault="000B4EC7" w:rsidP="000B4EC7">
      <w:pPr>
        <w:pStyle w:val="a9"/>
        <w:spacing w:afterLines="50" w:after="156"/>
        <w:jc w:val="center"/>
        <w:rPr>
          <w:rFonts w:ascii="宋体" w:hAnsi="宋体" w:cs="宋体"/>
          <w:szCs w:val="21"/>
        </w:rPr>
      </w:pPr>
    </w:p>
    <w:p w:rsidR="000B4EC7" w:rsidRDefault="000B4EC7" w:rsidP="000B4EC7">
      <w:pPr>
        <w:pStyle w:val="a9"/>
        <w:spacing w:afterLines="50" w:after="156"/>
        <w:jc w:val="center"/>
        <w:rPr>
          <w:rFonts w:ascii="宋体" w:hAnsi="宋体" w:cs="宋体"/>
          <w:szCs w:val="21"/>
        </w:rPr>
      </w:pPr>
      <w:r>
        <w:rPr>
          <w:rFonts w:ascii="宋体" w:hAnsi="宋体" w:cs="宋体" w:hint="eastAsia"/>
          <w:szCs w:val="21"/>
        </w:rPr>
        <w:t>保险金额和保险费</w:t>
      </w:r>
    </w:p>
    <w:p w:rsidR="000B4EC7" w:rsidRDefault="000B4EC7" w:rsidP="000B4EC7">
      <w:pPr>
        <w:pStyle w:val="a9"/>
        <w:spacing w:afterLines="50" w:after="156"/>
        <w:ind w:firstLineChars="200" w:firstLine="422"/>
        <w:rPr>
          <w:rFonts w:ascii="宋体" w:hAnsi="宋体" w:cs="宋体"/>
          <w:szCs w:val="21"/>
        </w:rPr>
      </w:pPr>
      <w:r>
        <w:rPr>
          <w:rFonts w:ascii="宋体" w:hAnsi="宋体" w:cs="宋体" w:hint="eastAsia"/>
          <w:szCs w:val="21"/>
        </w:rPr>
        <w:t xml:space="preserve">第九条 </w:t>
      </w:r>
      <w:r>
        <w:rPr>
          <w:rFonts w:ascii="宋体" w:hAnsi="宋体" w:cs="宋体" w:hint="eastAsia"/>
          <w:b w:val="0"/>
          <w:szCs w:val="21"/>
        </w:rPr>
        <w:t>保险金额是保险人承担给付保险金责任的最高限额。</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本附加</w:t>
      </w:r>
      <w:proofErr w:type="gramStart"/>
      <w:r>
        <w:rPr>
          <w:rFonts w:ascii="宋体" w:hAnsi="宋体" w:cs="宋体" w:hint="eastAsia"/>
          <w:szCs w:val="21"/>
        </w:rPr>
        <w:t>险合同</w:t>
      </w:r>
      <w:proofErr w:type="gramEnd"/>
      <w:r>
        <w:rPr>
          <w:rFonts w:ascii="宋体" w:hAnsi="宋体" w:cs="宋体" w:hint="eastAsia"/>
          <w:szCs w:val="21"/>
        </w:rPr>
        <w:t>的保险金额包括基本部分保险金额和可选部分保险金额，其中：</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基本部分保险金额=基本部分日给付金额×基本部分累计给付最高天数</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可选部分保险金额=可选部分日给付金额×可选部分累计给付最高天数</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投保人应该按照合同约定向保险人支付保险费。</w:t>
      </w:r>
    </w:p>
    <w:p w:rsidR="000B4EC7" w:rsidRDefault="000B4EC7" w:rsidP="000B4EC7">
      <w:pPr>
        <w:pStyle w:val="a8"/>
        <w:spacing w:afterLines="50" w:after="156"/>
        <w:ind w:leftChars="0" w:left="0" w:firstLineChars="0" w:firstLine="0"/>
        <w:jc w:val="center"/>
        <w:rPr>
          <w:rFonts w:ascii="宋体" w:hAnsi="宋体" w:cs="宋体"/>
          <w:szCs w:val="21"/>
        </w:rPr>
      </w:pPr>
    </w:p>
    <w:p w:rsidR="000B4EC7" w:rsidRDefault="000B4EC7" w:rsidP="000B4EC7">
      <w:pPr>
        <w:pStyle w:val="a8"/>
        <w:spacing w:afterLines="50" w:after="156"/>
        <w:ind w:leftChars="0" w:left="0" w:firstLineChars="0" w:firstLine="0"/>
        <w:jc w:val="center"/>
        <w:rPr>
          <w:rFonts w:ascii="宋体" w:hAnsi="宋体" w:cs="宋体"/>
          <w:szCs w:val="21"/>
        </w:rPr>
      </w:pPr>
      <w:r>
        <w:rPr>
          <w:rFonts w:ascii="宋体" w:hAnsi="宋体" w:cs="宋体" w:hint="eastAsia"/>
          <w:szCs w:val="21"/>
        </w:rPr>
        <w:t xml:space="preserve"> </w:t>
      </w:r>
      <w:r>
        <w:rPr>
          <w:rFonts w:ascii="宋体" w:hAnsi="宋体" w:cs="宋体" w:hint="eastAsia"/>
          <w:b/>
          <w:szCs w:val="21"/>
        </w:rPr>
        <w:t>保险期间</w:t>
      </w:r>
    </w:p>
    <w:p w:rsidR="000B4EC7" w:rsidRDefault="000B4EC7" w:rsidP="000B4EC7">
      <w:pPr>
        <w:pStyle w:val="a8"/>
        <w:spacing w:afterLines="50" w:after="156"/>
        <w:ind w:leftChars="0" w:left="0" w:firstLine="422"/>
        <w:rPr>
          <w:rFonts w:ascii="宋体" w:hAnsi="宋体" w:cs="宋体"/>
          <w:szCs w:val="21"/>
        </w:rPr>
      </w:pPr>
      <w:r>
        <w:rPr>
          <w:rFonts w:ascii="宋体" w:hAnsi="宋体" w:cs="宋体" w:hint="eastAsia"/>
          <w:b/>
          <w:szCs w:val="21"/>
        </w:rPr>
        <w:t xml:space="preserve">第十条 </w:t>
      </w:r>
      <w:r>
        <w:rPr>
          <w:rFonts w:ascii="宋体" w:hAnsi="宋体" w:cs="宋体" w:hint="eastAsia"/>
          <w:szCs w:val="21"/>
        </w:rPr>
        <w:t>本附加</w:t>
      </w:r>
      <w:proofErr w:type="gramStart"/>
      <w:r>
        <w:rPr>
          <w:rFonts w:ascii="宋体" w:hAnsi="宋体" w:cs="宋体" w:hint="eastAsia"/>
          <w:szCs w:val="21"/>
        </w:rPr>
        <w:t>险合同</w:t>
      </w:r>
      <w:proofErr w:type="gramEnd"/>
      <w:r>
        <w:rPr>
          <w:rFonts w:ascii="宋体" w:hAnsi="宋体" w:cs="宋体" w:hint="eastAsia"/>
          <w:szCs w:val="21"/>
        </w:rPr>
        <w:t>的保险期间与主</w:t>
      </w:r>
      <w:proofErr w:type="gramStart"/>
      <w:r>
        <w:rPr>
          <w:rFonts w:ascii="宋体" w:hAnsi="宋体" w:cs="宋体" w:hint="eastAsia"/>
          <w:szCs w:val="21"/>
        </w:rPr>
        <w:t>险合同</w:t>
      </w:r>
      <w:proofErr w:type="gramEnd"/>
      <w:r>
        <w:rPr>
          <w:rFonts w:ascii="宋体" w:hAnsi="宋体" w:cs="宋体" w:hint="eastAsia"/>
          <w:szCs w:val="21"/>
        </w:rPr>
        <w:t>的保险期间一致，最长不超过1年。</w:t>
      </w:r>
    </w:p>
    <w:p w:rsidR="000B4EC7" w:rsidRDefault="000B4EC7" w:rsidP="000B4EC7">
      <w:pPr>
        <w:pStyle w:val="a9"/>
        <w:adjustRightInd/>
        <w:spacing w:afterLines="50" w:after="156"/>
        <w:jc w:val="center"/>
        <w:rPr>
          <w:rFonts w:ascii="宋体" w:hAnsi="宋体" w:cs="宋体"/>
          <w:szCs w:val="21"/>
        </w:rPr>
      </w:pPr>
    </w:p>
    <w:p w:rsidR="000B4EC7" w:rsidRDefault="000B4EC7" w:rsidP="000B4EC7">
      <w:pPr>
        <w:pStyle w:val="a9"/>
        <w:adjustRightInd/>
        <w:spacing w:afterLines="50" w:after="156"/>
        <w:jc w:val="center"/>
        <w:rPr>
          <w:rFonts w:ascii="宋体" w:hAnsi="宋体" w:cs="宋体"/>
          <w:szCs w:val="21"/>
        </w:rPr>
      </w:pPr>
      <w:r>
        <w:rPr>
          <w:rFonts w:ascii="宋体" w:hAnsi="宋体" w:cs="宋体" w:hint="eastAsia"/>
          <w:szCs w:val="21"/>
        </w:rPr>
        <w:t>投保人、被保险人义务</w:t>
      </w:r>
    </w:p>
    <w:p w:rsidR="000B4EC7" w:rsidRDefault="000B4EC7" w:rsidP="000B4EC7">
      <w:pPr>
        <w:pStyle w:val="a9"/>
        <w:adjustRightInd/>
        <w:spacing w:afterLines="50" w:after="156"/>
        <w:ind w:firstLineChars="200" w:firstLine="422"/>
        <w:rPr>
          <w:rFonts w:ascii="宋体" w:hAnsi="宋体" w:cs="宋体"/>
          <w:szCs w:val="21"/>
        </w:rPr>
      </w:pPr>
      <w:r>
        <w:rPr>
          <w:rFonts w:ascii="宋体" w:hAnsi="宋体" w:cs="宋体" w:hint="eastAsia"/>
          <w:szCs w:val="21"/>
        </w:rPr>
        <w:t xml:space="preserve">第十一条 </w:t>
      </w:r>
      <w:r>
        <w:rPr>
          <w:rFonts w:hAnsi="宋体" w:cs="宋体" w:hint="eastAsia"/>
          <w:bCs/>
          <w:szCs w:val="21"/>
        </w:rPr>
        <w:t>投保人应当在本附加</w:t>
      </w:r>
      <w:proofErr w:type="gramStart"/>
      <w:r>
        <w:rPr>
          <w:rFonts w:hAnsi="宋体" w:cs="宋体" w:hint="eastAsia"/>
          <w:bCs/>
          <w:szCs w:val="21"/>
        </w:rPr>
        <w:t>险合同</w:t>
      </w:r>
      <w:proofErr w:type="gramEnd"/>
      <w:r>
        <w:rPr>
          <w:rFonts w:hAnsi="宋体" w:cs="宋体" w:hint="eastAsia"/>
          <w:bCs/>
          <w:szCs w:val="21"/>
        </w:rPr>
        <w:t>成立时一次性支付全部保险费。投保人未按约定支付全部保险费的，本附加</w:t>
      </w:r>
      <w:proofErr w:type="gramStart"/>
      <w:r>
        <w:rPr>
          <w:rFonts w:hAnsi="宋体" w:cs="宋体" w:hint="eastAsia"/>
          <w:bCs/>
          <w:szCs w:val="21"/>
        </w:rPr>
        <w:t>险合同</w:t>
      </w:r>
      <w:proofErr w:type="gramEnd"/>
      <w:r>
        <w:rPr>
          <w:rFonts w:hAnsi="宋体" w:cs="宋体" w:hint="eastAsia"/>
          <w:bCs/>
          <w:szCs w:val="21"/>
        </w:rPr>
        <w:t>不生效。</w:t>
      </w:r>
    </w:p>
    <w:p w:rsidR="000B4EC7" w:rsidRDefault="000B4EC7" w:rsidP="000B4EC7">
      <w:pPr>
        <w:pStyle w:val="a9"/>
        <w:spacing w:afterLines="50" w:after="156"/>
        <w:jc w:val="center"/>
        <w:rPr>
          <w:rFonts w:ascii="宋体" w:hAnsi="宋体" w:cs="宋体"/>
          <w:szCs w:val="21"/>
        </w:rPr>
      </w:pPr>
    </w:p>
    <w:p w:rsidR="000B4EC7" w:rsidRDefault="000B4EC7" w:rsidP="000B4EC7">
      <w:pPr>
        <w:pStyle w:val="a9"/>
        <w:spacing w:afterLines="50" w:after="156"/>
        <w:jc w:val="center"/>
        <w:rPr>
          <w:rFonts w:ascii="宋体" w:hAnsi="宋体" w:cs="宋体"/>
          <w:szCs w:val="21"/>
        </w:rPr>
      </w:pPr>
      <w:r>
        <w:rPr>
          <w:rFonts w:ascii="宋体" w:hAnsi="宋体" w:cs="宋体" w:hint="eastAsia"/>
          <w:szCs w:val="21"/>
        </w:rPr>
        <w:t>保险金申请与给付</w:t>
      </w:r>
    </w:p>
    <w:p w:rsidR="000B4EC7" w:rsidRDefault="000B4EC7" w:rsidP="000B4EC7">
      <w:pPr>
        <w:pStyle w:val="a9"/>
        <w:spacing w:afterLines="50" w:after="156"/>
        <w:ind w:firstLineChars="200" w:firstLine="422"/>
        <w:rPr>
          <w:rFonts w:ascii="宋体" w:hAnsi="宋体" w:cs="宋体"/>
          <w:b w:val="0"/>
          <w:szCs w:val="21"/>
        </w:rPr>
      </w:pPr>
      <w:r>
        <w:rPr>
          <w:rFonts w:ascii="宋体" w:hAnsi="宋体" w:cs="宋体" w:hint="eastAsia"/>
          <w:szCs w:val="21"/>
        </w:rPr>
        <w:t xml:space="preserve">第十二条 </w:t>
      </w:r>
      <w:r>
        <w:rPr>
          <w:rFonts w:ascii="宋体" w:hAnsi="宋体" w:cs="宋体" w:hint="eastAsia"/>
          <w:b w:val="0"/>
          <w:bCs/>
          <w:szCs w:val="21"/>
        </w:rPr>
        <w:t>保险金申请人</w:t>
      </w:r>
      <w:r>
        <w:rPr>
          <w:rFonts w:ascii="宋体" w:hAnsi="宋体" w:cs="宋体" w:hint="eastAsia"/>
          <w:b w:val="0"/>
          <w:szCs w:val="21"/>
        </w:rPr>
        <w:t>向保险人申请给付保险金时，应提交作为索赔依据的证明和材料。</w:t>
      </w:r>
      <w:r w:rsidRPr="00CB7BD0">
        <w:rPr>
          <w:rFonts w:ascii="宋体" w:hAnsi="宋体" w:cs="宋体" w:hint="eastAsia"/>
          <w:bCs/>
          <w:szCs w:val="21"/>
        </w:rPr>
        <w:t>保险金申请人因特殊原因不能提供以下材料的，应提供其他合法有效的材料。</w:t>
      </w:r>
      <w:r>
        <w:rPr>
          <w:rFonts w:ascii="宋体" w:hAnsi="宋体" w:cs="宋体" w:hint="eastAsia"/>
          <w:b w:val="0"/>
          <w:szCs w:val="21"/>
        </w:rPr>
        <w:t>若保险金申请人委托他人申请的，还应提供授权委托书原件、委托人和受托人的有效身份证件等相关证明文件。</w:t>
      </w:r>
      <w:r w:rsidRPr="00CB7BD0">
        <w:rPr>
          <w:rFonts w:ascii="宋体" w:hAnsi="宋体" w:cs="宋体" w:hint="eastAsia"/>
          <w:bCs/>
          <w:szCs w:val="21"/>
        </w:rPr>
        <w:t>保险金申请人未能提供有关材料，导致保险人无法核实该申请的真实性的，保险人对无法核实部分不承担给付保险金的责任。</w:t>
      </w:r>
    </w:p>
    <w:p w:rsidR="000B4EC7" w:rsidRDefault="000B4EC7" w:rsidP="000B4EC7">
      <w:pPr>
        <w:numPr>
          <w:ilvl w:val="0"/>
          <w:numId w:val="3"/>
        </w:numPr>
        <w:adjustRightInd w:val="0"/>
        <w:snapToGrid w:val="0"/>
        <w:spacing w:afterLines="50" w:after="156"/>
        <w:ind w:firstLineChars="200" w:firstLine="420"/>
        <w:rPr>
          <w:rFonts w:ascii="宋体" w:hAnsi="宋体" w:cs="宋体"/>
          <w:szCs w:val="21"/>
        </w:rPr>
      </w:pPr>
      <w:r>
        <w:rPr>
          <w:rFonts w:ascii="宋体" w:hAnsi="宋体" w:cs="宋体" w:hint="eastAsia"/>
          <w:szCs w:val="21"/>
        </w:rPr>
        <w:t>保险金给付申请书；</w:t>
      </w:r>
    </w:p>
    <w:p w:rsidR="000B4EC7" w:rsidRDefault="000B4EC7" w:rsidP="000B4EC7">
      <w:pPr>
        <w:adjustRightInd w:val="0"/>
        <w:snapToGrid w:val="0"/>
        <w:spacing w:afterLines="50" w:after="156"/>
        <w:ind w:firstLineChars="200" w:firstLine="420"/>
        <w:rPr>
          <w:rFonts w:ascii="宋体" w:hAnsi="宋体" w:cs="宋体"/>
          <w:szCs w:val="21"/>
        </w:rPr>
      </w:pPr>
      <w:r>
        <w:rPr>
          <w:rFonts w:ascii="宋体" w:hAnsi="宋体" w:cs="宋体" w:hint="eastAsia"/>
          <w:szCs w:val="21"/>
        </w:rPr>
        <w:t>（二）</w:t>
      </w:r>
      <w:r>
        <w:rPr>
          <w:rFonts w:hint="eastAsia"/>
        </w:rPr>
        <w:t>保险金申请人的</w:t>
      </w:r>
      <w:r>
        <w:rPr>
          <w:rFonts w:hAnsi="宋体" w:cs="宋体" w:hint="eastAsia"/>
          <w:szCs w:val="21"/>
        </w:rPr>
        <w:t>有效身份证件</w:t>
      </w:r>
      <w:r>
        <w:rPr>
          <w:rFonts w:ascii="宋体" w:hAnsi="宋体" w:cs="宋体" w:hint="eastAsia"/>
          <w:szCs w:val="21"/>
        </w:rPr>
        <w:t>；</w:t>
      </w:r>
    </w:p>
    <w:p w:rsidR="000B4EC7" w:rsidRDefault="000B4EC7" w:rsidP="000B4EC7">
      <w:pPr>
        <w:adjustRightInd w:val="0"/>
        <w:snapToGrid w:val="0"/>
        <w:spacing w:afterLines="50" w:after="156"/>
        <w:ind w:firstLineChars="200" w:firstLine="420"/>
        <w:rPr>
          <w:rFonts w:ascii="宋体" w:hAnsi="宋体" w:cs="宋体"/>
          <w:szCs w:val="21"/>
        </w:rPr>
      </w:pPr>
      <w:r>
        <w:rPr>
          <w:rFonts w:ascii="宋体" w:hAnsi="宋体" w:cs="宋体" w:hint="eastAsia"/>
          <w:szCs w:val="21"/>
        </w:rPr>
        <w:t>（三）符合本附加</w:t>
      </w:r>
      <w:proofErr w:type="gramStart"/>
      <w:r>
        <w:rPr>
          <w:rFonts w:ascii="宋体" w:hAnsi="宋体" w:cs="宋体" w:hint="eastAsia"/>
          <w:szCs w:val="21"/>
        </w:rPr>
        <w:t>险合同</w:t>
      </w:r>
      <w:proofErr w:type="gramEnd"/>
      <w:r>
        <w:rPr>
          <w:rFonts w:ascii="宋体" w:hAnsi="宋体" w:cs="宋体" w:hint="eastAsia"/>
          <w:szCs w:val="21"/>
        </w:rPr>
        <w:t>定义的医院出具的出院证明或住院天数证明、诊断证明、住院病历；</w:t>
      </w:r>
    </w:p>
    <w:p w:rsidR="000B4EC7" w:rsidRDefault="000B4EC7" w:rsidP="000B4EC7">
      <w:pPr>
        <w:adjustRightInd w:val="0"/>
        <w:snapToGrid w:val="0"/>
        <w:spacing w:afterLines="50" w:after="156"/>
        <w:ind w:firstLineChars="200" w:firstLine="420"/>
        <w:rPr>
          <w:rFonts w:ascii="宋体" w:hAnsi="宋体" w:cs="宋体"/>
          <w:szCs w:val="21"/>
        </w:rPr>
      </w:pPr>
      <w:r>
        <w:rPr>
          <w:rFonts w:ascii="宋体" w:hAnsi="宋体" w:cs="宋体" w:hint="eastAsia"/>
          <w:szCs w:val="21"/>
        </w:rPr>
        <w:t>（四）保险金申请人所能提供的其他与确认保险事故的性质、原因等有关的证明和资料。</w:t>
      </w:r>
    </w:p>
    <w:p w:rsidR="000B4EC7" w:rsidRDefault="000B4EC7" w:rsidP="000B4EC7">
      <w:pPr>
        <w:pStyle w:val="a9"/>
        <w:spacing w:afterLines="50" w:after="156"/>
        <w:jc w:val="center"/>
        <w:rPr>
          <w:rFonts w:ascii="宋体" w:hAnsi="宋体" w:cs="宋体"/>
          <w:szCs w:val="21"/>
        </w:rPr>
      </w:pPr>
    </w:p>
    <w:p w:rsidR="000B4EC7" w:rsidRDefault="000B4EC7" w:rsidP="000B4EC7">
      <w:pPr>
        <w:pStyle w:val="a9"/>
        <w:spacing w:afterLines="50" w:after="156"/>
        <w:jc w:val="center"/>
        <w:rPr>
          <w:rFonts w:ascii="宋体" w:hAnsi="宋体" w:cs="宋体"/>
          <w:szCs w:val="21"/>
        </w:rPr>
      </w:pPr>
      <w:r>
        <w:rPr>
          <w:rFonts w:ascii="宋体" w:hAnsi="宋体" w:cs="宋体" w:hint="eastAsia"/>
          <w:szCs w:val="21"/>
        </w:rPr>
        <w:t>释义</w:t>
      </w:r>
    </w:p>
    <w:p w:rsidR="000B4EC7" w:rsidRDefault="000B4EC7" w:rsidP="000B4EC7">
      <w:pPr>
        <w:pStyle w:val="a9"/>
        <w:tabs>
          <w:tab w:val="clear" w:pos="840"/>
        </w:tabs>
        <w:spacing w:afterLines="50" w:after="156"/>
        <w:ind w:firstLineChars="200" w:firstLine="422"/>
        <w:rPr>
          <w:rFonts w:ascii="宋体" w:hAnsi="宋体" w:cs="宋体"/>
          <w:b w:val="0"/>
          <w:bCs/>
          <w:szCs w:val="21"/>
        </w:rPr>
      </w:pPr>
      <w:r>
        <w:rPr>
          <w:rFonts w:ascii="宋体" w:hAnsi="宋体" w:cs="宋体" w:hint="eastAsia"/>
          <w:szCs w:val="21"/>
        </w:rPr>
        <w:t>1.意外伤害：</w:t>
      </w:r>
      <w:r>
        <w:rPr>
          <w:rFonts w:ascii="宋体" w:hAnsi="宋体" w:cs="宋体" w:hint="eastAsia"/>
          <w:b w:val="0"/>
          <w:bCs/>
          <w:szCs w:val="21"/>
        </w:rPr>
        <w:t>指以外来的、突发的、非本意的和非疾病的客观事件为直接的原因致使身体受到的伤害。</w:t>
      </w:r>
    </w:p>
    <w:p w:rsidR="000B4EC7" w:rsidRDefault="000B4EC7" w:rsidP="000B4EC7">
      <w:pPr>
        <w:pStyle w:val="a8"/>
        <w:spacing w:afterLines="50" w:after="156"/>
        <w:ind w:leftChars="0" w:left="0" w:firstLine="422"/>
        <w:rPr>
          <w:rFonts w:asciiTheme="minorEastAsia" w:eastAsiaTheme="minorEastAsia" w:hAnsiTheme="minorEastAsia" w:cstheme="minorEastAsia"/>
          <w:b/>
          <w:kern w:val="0"/>
          <w:szCs w:val="21"/>
        </w:rPr>
      </w:pPr>
      <w:r>
        <w:rPr>
          <w:rFonts w:ascii="宋体" w:hAnsi="宋体" w:cs="宋体" w:hint="eastAsia"/>
          <w:b/>
          <w:szCs w:val="21"/>
        </w:rPr>
        <w:t>2.住院：</w:t>
      </w:r>
      <w:r>
        <w:rPr>
          <w:rFonts w:asciiTheme="minorEastAsia" w:eastAsiaTheme="minorEastAsia" w:hAnsiTheme="minorEastAsia" w:cstheme="minorEastAsia" w:hint="eastAsia"/>
          <w:kern w:val="0"/>
          <w:szCs w:val="21"/>
        </w:rPr>
        <w:t>是指被保险人因意外伤害或疾病而入住医院或指定医疗机构的正式病房接受全日</w:t>
      </w:r>
      <w:r>
        <w:rPr>
          <w:rFonts w:asciiTheme="minorEastAsia" w:eastAsiaTheme="minorEastAsia" w:hAnsiTheme="minorEastAsia" w:cstheme="minorEastAsia"/>
          <w:kern w:val="0"/>
          <w:szCs w:val="21"/>
        </w:rPr>
        <w:t>24小时监护治疗的过程，并正式办理入出院手续。</w:t>
      </w:r>
      <w:r>
        <w:rPr>
          <w:rFonts w:asciiTheme="minorEastAsia" w:eastAsiaTheme="minorEastAsia" w:hAnsiTheme="minorEastAsia" w:cstheme="minorEastAsia" w:hint="eastAsia"/>
          <w:b/>
          <w:kern w:val="0"/>
          <w:szCs w:val="21"/>
        </w:rPr>
        <w:t>但不包括下列情况：</w:t>
      </w:r>
    </w:p>
    <w:p w:rsidR="000B4EC7" w:rsidRDefault="000B4EC7" w:rsidP="000B4EC7">
      <w:pPr>
        <w:pStyle w:val="a8"/>
        <w:numPr>
          <w:ilvl w:val="255"/>
          <w:numId w:val="0"/>
        </w:numPr>
        <w:spacing w:afterLines="50" w:after="156"/>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b/>
          <w:bCs/>
          <w:szCs w:val="21"/>
        </w:rPr>
        <w:t>1）被保险人在医院或指定医疗机构的（门）急诊观察室、家庭病床（房）入住；</w:t>
      </w:r>
    </w:p>
    <w:p w:rsidR="000B4EC7" w:rsidRDefault="000B4EC7" w:rsidP="000B4EC7">
      <w:pPr>
        <w:pStyle w:val="a8"/>
        <w:numPr>
          <w:ilvl w:val="255"/>
          <w:numId w:val="0"/>
        </w:numPr>
        <w:spacing w:afterLines="50" w:after="156"/>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b/>
          <w:bCs/>
          <w:szCs w:val="21"/>
        </w:rPr>
        <w:t>2）被保险人在特需病房、外宾病房或其它不属于</w:t>
      </w:r>
      <w:r>
        <w:rPr>
          <w:rFonts w:asciiTheme="minorEastAsia" w:eastAsiaTheme="minorEastAsia" w:hAnsiTheme="minorEastAsia" w:cstheme="minorEastAsia" w:hint="eastAsia"/>
          <w:b/>
          <w:bCs/>
          <w:szCs w:val="21"/>
        </w:rPr>
        <w:t>基本医疗保险范畴的高等级病房入</w:t>
      </w:r>
      <w:r>
        <w:rPr>
          <w:rFonts w:asciiTheme="minorEastAsia" w:eastAsiaTheme="minorEastAsia" w:hAnsiTheme="minorEastAsia" w:cstheme="minorEastAsia" w:hint="eastAsia"/>
          <w:b/>
          <w:bCs/>
          <w:szCs w:val="21"/>
        </w:rPr>
        <w:lastRenderedPageBreak/>
        <w:t>住；</w:t>
      </w:r>
    </w:p>
    <w:p w:rsidR="000B4EC7" w:rsidRDefault="000B4EC7" w:rsidP="000B4EC7">
      <w:pPr>
        <w:pStyle w:val="a8"/>
        <w:numPr>
          <w:ilvl w:val="255"/>
          <w:numId w:val="0"/>
        </w:numPr>
        <w:spacing w:afterLines="50" w:after="156"/>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b/>
          <w:bCs/>
          <w:szCs w:val="21"/>
        </w:rPr>
        <w:t>3）被保险人入住康复科、康复病床或接受康复治疗；</w:t>
      </w:r>
    </w:p>
    <w:p w:rsidR="000B4EC7" w:rsidRDefault="000B4EC7" w:rsidP="000B4EC7">
      <w:pPr>
        <w:pStyle w:val="a8"/>
        <w:numPr>
          <w:ilvl w:val="255"/>
          <w:numId w:val="0"/>
        </w:numPr>
        <w:spacing w:afterLines="50" w:after="156"/>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b/>
          <w:bCs/>
          <w:szCs w:val="21"/>
        </w:rPr>
        <w:t>4）被保险人住院期间一天内未接受与入院诊断相关的检查和治疗或一天内住院不满二十四小时,但</w:t>
      </w:r>
      <w:proofErr w:type="gramStart"/>
      <w:r>
        <w:rPr>
          <w:rFonts w:asciiTheme="minorEastAsia" w:eastAsiaTheme="minorEastAsia" w:hAnsiTheme="minorEastAsia" w:cstheme="minorEastAsia" w:hint="eastAsia"/>
          <w:b/>
          <w:bCs/>
          <w:szCs w:val="21"/>
        </w:rPr>
        <w:t>遵</w:t>
      </w:r>
      <w:proofErr w:type="gramEnd"/>
      <w:r>
        <w:rPr>
          <w:rFonts w:asciiTheme="minorEastAsia" w:eastAsiaTheme="minorEastAsia" w:hAnsiTheme="minorEastAsia" w:cstheme="minorEastAsia" w:hint="eastAsia"/>
          <w:b/>
          <w:bCs/>
          <w:szCs w:val="21"/>
        </w:rPr>
        <w:t>医嘱到外院接受临时治疗的除外；</w:t>
      </w:r>
    </w:p>
    <w:p w:rsidR="000B4EC7" w:rsidRDefault="000B4EC7" w:rsidP="000B4EC7">
      <w:pPr>
        <w:pStyle w:val="a8"/>
        <w:numPr>
          <w:ilvl w:val="255"/>
          <w:numId w:val="0"/>
        </w:numPr>
        <w:spacing w:afterLines="50" w:after="156"/>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b/>
          <w:bCs/>
          <w:szCs w:val="21"/>
        </w:rPr>
        <w:t>5）被保险人住院体检；</w:t>
      </w:r>
    </w:p>
    <w:p w:rsidR="000B4EC7" w:rsidRDefault="000B4EC7" w:rsidP="000B4EC7">
      <w:pPr>
        <w:spacing w:afterLines="50" w:after="156"/>
        <w:ind w:firstLineChars="200" w:firstLine="422"/>
        <w:rPr>
          <w:rFonts w:ascii="宋体" w:hAnsi="宋体" w:cs="宋体"/>
          <w:b/>
          <w:bCs/>
          <w:szCs w:val="21"/>
        </w:rPr>
      </w:pPr>
      <w:r>
        <w:rPr>
          <w:rFonts w:asciiTheme="minorEastAsia" w:eastAsiaTheme="minorEastAsia" w:hAnsiTheme="minorEastAsia" w:cstheme="minorEastAsia" w:hint="eastAsia"/>
          <w:b/>
          <w:bCs/>
          <w:szCs w:val="21"/>
        </w:rPr>
        <w:t>（</w:t>
      </w:r>
      <w:r>
        <w:rPr>
          <w:rFonts w:asciiTheme="minorEastAsia" w:eastAsiaTheme="minorEastAsia" w:hAnsiTheme="minorEastAsia" w:cstheme="minorEastAsia"/>
          <w:b/>
          <w:bCs/>
          <w:szCs w:val="21"/>
        </w:rPr>
        <w:t>6）</w:t>
      </w:r>
      <w:r>
        <w:rPr>
          <w:rFonts w:asciiTheme="minorEastAsia" w:eastAsiaTheme="minorEastAsia" w:hAnsiTheme="minorEastAsia" w:cstheme="minorEastAsia" w:hint="eastAsia"/>
          <w:b/>
          <w:bCs/>
          <w:szCs w:val="21"/>
        </w:rPr>
        <w:t>不合理的</w:t>
      </w:r>
      <w:proofErr w:type="gramStart"/>
      <w:r>
        <w:rPr>
          <w:rFonts w:asciiTheme="minorEastAsia" w:eastAsiaTheme="minorEastAsia" w:hAnsiTheme="minorEastAsia" w:cstheme="minorEastAsia" w:hint="eastAsia"/>
          <w:b/>
          <w:bCs/>
          <w:szCs w:val="21"/>
        </w:rPr>
        <w:t>住院</w:t>
      </w:r>
      <w:r>
        <w:rPr>
          <w:rFonts w:ascii="宋体" w:hAnsi="宋体" w:cs="宋体" w:hint="eastAsia"/>
          <w:b/>
          <w:bCs/>
          <w:szCs w:val="21"/>
        </w:rPr>
        <w:t>指</w:t>
      </w:r>
      <w:proofErr w:type="gramEnd"/>
      <w:r>
        <w:rPr>
          <w:rFonts w:ascii="宋体" w:hAnsi="宋体" w:cs="宋体" w:hint="eastAsia"/>
          <w:b/>
          <w:bCs/>
          <w:szCs w:val="21"/>
        </w:rPr>
        <w:t>在住院期间无任何与疾病相关治疗，只发生护理费、诊疗费、床位费情况。</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3.每次住院合理天数：</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szCs w:val="21"/>
        </w:rPr>
        <w:t>每次住院：</w:t>
      </w:r>
      <w:r>
        <w:rPr>
          <w:rFonts w:ascii="宋体" w:hAnsi="宋体" w:cs="宋体" w:hint="eastAsia"/>
          <w:szCs w:val="21"/>
        </w:rPr>
        <w:t>指被保险人因疾病或意外伤害住院治疗，自入院日起至出院日止的期间；但如果被保险人因同一疾病及其引发的并发症或同一意外伤害及其引发的并发症而住进医院两次（含）以上，若其前次住院出院之日与下次住院治疗入院之日间隔期间未超过90日，视为同一次住院。</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szCs w:val="21"/>
        </w:rPr>
        <w:t>住院合理天数：</w:t>
      </w:r>
      <w:r>
        <w:rPr>
          <w:rFonts w:ascii="宋体" w:hAnsi="宋体" w:cs="宋体" w:hint="eastAsia"/>
          <w:szCs w:val="21"/>
        </w:rPr>
        <w:t>指被保险人因意外伤害或疾病入住医院住院部病房进行治疗，并正式办理入出院手续，一日24小时住在医院的实际天数，</w:t>
      </w:r>
      <w:r>
        <w:rPr>
          <w:rFonts w:ascii="宋体" w:hAnsi="宋体" w:cs="宋体" w:hint="eastAsia"/>
          <w:b/>
          <w:bCs/>
          <w:szCs w:val="21"/>
        </w:rPr>
        <w:t>不</w:t>
      </w:r>
      <w:proofErr w:type="gramStart"/>
      <w:r>
        <w:rPr>
          <w:rFonts w:ascii="宋体" w:hAnsi="宋体" w:cs="宋体" w:hint="eastAsia"/>
          <w:b/>
          <w:bCs/>
          <w:szCs w:val="21"/>
        </w:rPr>
        <w:t>包括挂床等</w:t>
      </w:r>
      <w:proofErr w:type="gramEnd"/>
      <w:r>
        <w:rPr>
          <w:rFonts w:ascii="宋体" w:hAnsi="宋体" w:cs="宋体" w:hint="eastAsia"/>
          <w:b/>
          <w:bCs/>
          <w:szCs w:val="21"/>
        </w:rPr>
        <w:t>不合理住院天数</w:t>
      </w:r>
      <w:r>
        <w:rPr>
          <w:rFonts w:ascii="宋体" w:hAnsi="宋体" w:cs="宋体" w:hint="eastAsia"/>
          <w:szCs w:val="21"/>
        </w:rPr>
        <w:t>。</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挂床：</w:t>
      </w:r>
      <w:r>
        <w:rPr>
          <w:rFonts w:ascii="宋体" w:hAnsi="宋体" w:cs="宋体" w:hint="eastAsia"/>
          <w:szCs w:val="21"/>
        </w:rPr>
        <w:t>指被保险人虽然办理了住院手续，但在住院过程中</w:t>
      </w:r>
      <w:proofErr w:type="gramStart"/>
      <w:r>
        <w:rPr>
          <w:rFonts w:ascii="宋体" w:hAnsi="宋体" w:cs="宋体" w:hint="eastAsia"/>
          <w:szCs w:val="21"/>
        </w:rPr>
        <w:t>一</w:t>
      </w:r>
      <w:proofErr w:type="gramEnd"/>
      <w:r>
        <w:rPr>
          <w:rFonts w:ascii="宋体" w:hAnsi="宋体" w:cs="宋体" w:hint="eastAsia"/>
          <w:szCs w:val="21"/>
        </w:rPr>
        <w:t>日内未接受与住院诊断相关的检查和治疗，或</w:t>
      </w:r>
      <w:proofErr w:type="gramStart"/>
      <w:r>
        <w:rPr>
          <w:rFonts w:ascii="宋体" w:hAnsi="宋体" w:cs="宋体" w:hint="eastAsia"/>
          <w:szCs w:val="21"/>
        </w:rPr>
        <w:t>一</w:t>
      </w:r>
      <w:proofErr w:type="gramEnd"/>
      <w:r>
        <w:rPr>
          <w:rFonts w:ascii="宋体" w:hAnsi="宋体" w:cs="宋体" w:hint="eastAsia"/>
          <w:szCs w:val="21"/>
        </w:rPr>
        <w:t>日内住在医院不满24小时的情形，</w:t>
      </w:r>
      <w:proofErr w:type="gramStart"/>
      <w:r>
        <w:rPr>
          <w:rFonts w:ascii="宋体" w:hAnsi="宋体" w:cs="宋体" w:hint="eastAsia"/>
          <w:szCs w:val="21"/>
        </w:rPr>
        <w:t>遵</w:t>
      </w:r>
      <w:proofErr w:type="gramEnd"/>
      <w:r>
        <w:rPr>
          <w:rFonts w:ascii="宋体" w:hAnsi="宋体" w:cs="宋体" w:hint="eastAsia"/>
          <w:szCs w:val="21"/>
        </w:rPr>
        <w:t>医嘱到外院接受临时诊疗的除外。</w:t>
      </w:r>
    </w:p>
    <w:p w:rsidR="000B4EC7" w:rsidRDefault="000B4EC7" w:rsidP="000B4EC7">
      <w:pPr>
        <w:pStyle w:val="a8"/>
        <w:spacing w:afterLines="50" w:after="156"/>
        <w:ind w:leftChars="0" w:left="0" w:firstLine="422"/>
        <w:rPr>
          <w:rFonts w:ascii="宋体" w:hAnsi="宋体" w:cs="宋体"/>
          <w:szCs w:val="21"/>
        </w:rPr>
      </w:pPr>
      <w:r>
        <w:rPr>
          <w:rFonts w:ascii="宋体" w:hAnsi="宋体" w:cs="宋体" w:hint="eastAsia"/>
          <w:b/>
          <w:szCs w:val="21"/>
        </w:rPr>
        <w:t>4.</w:t>
      </w:r>
      <w:r>
        <w:rPr>
          <w:rStyle w:val="Char2"/>
          <w:rFonts w:ascii="宋体" w:hAnsi="宋体" w:cs="宋体" w:hint="eastAsia"/>
          <w:szCs w:val="21"/>
        </w:rPr>
        <w:t>保险人</w:t>
      </w:r>
      <w:r>
        <w:rPr>
          <w:rFonts w:ascii="宋体" w:hAnsi="宋体" w:cs="宋体" w:hint="eastAsia"/>
          <w:szCs w:val="21"/>
        </w:rPr>
        <w:t>：指与投保人签订本附加</w:t>
      </w:r>
      <w:proofErr w:type="gramStart"/>
      <w:r>
        <w:rPr>
          <w:rFonts w:ascii="宋体" w:hAnsi="宋体" w:cs="宋体" w:hint="eastAsia"/>
          <w:szCs w:val="21"/>
        </w:rPr>
        <w:t>险合同</w:t>
      </w:r>
      <w:proofErr w:type="gramEnd"/>
      <w:r>
        <w:rPr>
          <w:rFonts w:ascii="宋体" w:hAnsi="宋体" w:cs="宋体" w:hint="eastAsia"/>
          <w:szCs w:val="21"/>
        </w:rPr>
        <w:t>的阳光财产保险股份有限公司。</w:t>
      </w:r>
    </w:p>
    <w:p w:rsidR="000B4EC7" w:rsidRDefault="000B4EC7" w:rsidP="000B4EC7">
      <w:pPr>
        <w:pStyle w:val="a8"/>
        <w:spacing w:afterLines="50" w:after="156"/>
        <w:ind w:leftChars="0" w:left="0" w:firstLine="422"/>
        <w:rPr>
          <w:rFonts w:ascii="宋体" w:hAnsi="宋体" w:cs="宋体"/>
          <w:szCs w:val="21"/>
        </w:rPr>
      </w:pPr>
      <w:r>
        <w:rPr>
          <w:rFonts w:ascii="宋体" w:hAnsi="宋体" w:cs="宋体" w:hint="eastAsia"/>
          <w:b/>
          <w:szCs w:val="21"/>
        </w:rPr>
        <w:t>5.特定疾病：</w:t>
      </w:r>
      <w:r>
        <w:rPr>
          <w:rFonts w:ascii="宋体" w:hAnsi="宋体" w:cs="宋体" w:hint="eastAsia"/>
          <w:szCs w:val="21"/>
        </w:rPr>
        <w:t>指被保险人自出生以来初次确诊罹患下列疾病：</w:t>
      </w:r>
    </w:p>
    <w:p w:rsidR="000B4EC7" w:rsidRDefault="000B4EC7" w:rsidP="000B4EC7">
      <w:pPr>
        <w:widowControl/>
        <w:spacing w:afterLines="50" w:after="156"/>
        <w:rPr>
          <w:rFonts w:ascii="宋体" w:hAnsi="宋体" w:cs="宋体"/>
          <w:b/>
          <w:bCs/>
          <w:kern w:val="0"/>
          <w:szCs w:val="21"/>
        </w:rPr>
      </w:pPr>
      <w:r>
        <w:rPr>
          <w:rFonts w:ascii="宋体" w:hAnsi="宋体" w:cs="宋体" w:hint="eastAsia"/>
          <w:b/>
          <w:bCs/>
          <w:kern w:val="0"/>
          <w:szCs w:val="21"/>
        </w:rPr>
        <w:t xml:space="preserve">    5.1恶性肿瘤——重度</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恶性细胞不受控制的进行性增长和扩散，浸润和破坏周围正常组织，可以经血管、淋巴管和体腔扩散转移到身体其他部位，病灶经组织病理学检查（涵盖骨髓病理学检查）结果明确诊断，临床诊断属于世界卫生组织（WHO，World Health Organization）《疾病和有关健康问题的国际统计分类》第十次修订版（ICD-10）的恶性肿瘤类别及《国际疾病分类肿瘤学专辑》第三版（ICD-O-3）的肿瘤形态学编码属于3、6、9（恶性肿瘤）范畴的疾病。</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下列疾病不属于“恶性肿瘤——重度”，不在保障范围内：</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（1）ICD-O-3肿瘤形态学编码属于0（良性肿瘤）、1（动态未定性肿瘤）、2（原位癌和非侵袭性癌）范畴的疾病，如：</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a.原位癌，癌前病变，非浸润性癌，非侵袭性癌，肿瘤细胞未侵犯基底层，上皮内瘤变，细胞不典型性增生等；</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b.交界性肿瘤，交界恶性肿瘤，肿瘤低度恶性潜能，潜在低度恶性肿瘤等；</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（2）TNM分期为Ⅰ期或更轻分期的甲状腺癌；</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（3）TNM分期为T</w:t>
      </w:r>
      <w:r>
        <w:rPr>
          <w:rFonts w:ascii="宋体" w:hAnsi="宋体" w:cs="宋体" w:hint="eastAsia"/>
          <w:b/>
          <w:szCs w:val="21"/>
          <w:vertAlign w:val="subscript"/>
        </w:rPr>
        <w:t>1</w:t>
      </w:r>
      <w:r>
        <w:rPr>
          <w:rFonts w:ascii="宋体" w:hAnsi="宋体" w:cs="宋体" w:hint="eastAsia"/>
          <w:b/>
          <w:szCs w:val="21"/>
        </w:rPr>
        <w:t>N</w:t>
      </w:r>
      <w:r>
        <w:rPr>
          <w:rFonts w:ascii="宋体" w:hAnsi="宋体" w:cs="宋体" w:hint="eastAsia"/>
          <w:b/>
          <w:szCs w:val="21"/>
          <w:vertAlign w:val="subscript"/>
        </w:rPr>
        <w:t>0</w:t>
      </w:r>
      <w:r>
        <w:rPr>
          <w:rFonts w:ascii="宋体" w:hAnsi="宋体" w:cs="宋体" w:hint="eastAsia"/>
          <w:b/>
          <w:szCs w:val="21"/>
        </w:rPr>
        <w:t>M</w:t>
      </w:r>
      <w:r>
        <w:rPr>
          <w:rFonts w:ascii="宋体" w:hAnsi="宋体" w:cs="宋体" w:hint="eastAsia"/>
          <w:b/>
          <w:szCs w:val="21"/>
          <w:vertAlign w:val="subscript"/>
        </w:rPr>
        <w:t>0</w:t>
      </w:r>
      <w:r>
        <w:rPr>
          <w:rFonts w:ascii="宋体" w:hAnsi="宋体" w:cs="宋体" w:hint="eastAsia"/>
          <w:b/>
          <w:szCs w:val="21"/>
        </w:rPr>
        <w:t>期或更轻分期的前列腺癌；</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（4）黑色素瘤以外的未发生淋巴结和远处转移的皮肤恶性肿瘤；</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（5）相当于</w:t>
      </w:r>
      <w:proofErr w:type="spellStart"/>
      <w:r>
        <w:rPr>
          <w:rFonts w:ascii="宋体" w:hAnsi="宋体" w:cs="宋体" w:hint="eastAsia"/>
          <w:b/>
          <w:szCs w:val="21"/>
        </w:rPr>
        <w:t>Binet</w:t>
      </w:r>
      <w:proofErr w:type="spellEnd"/>
      <w:r>
        <w:rPr>
          <w:rFonts w:ascii="宋体" w:hAnsi="宋体" w:cs="宋体" w:hint="eastAsia"/>
          <w:b/>
          <w:szCs w:val="21"/>
        </w:rPr>
        <w:t>分期方案A</w:t>
      </w:r>
      <w:proofErr w:type="gramStart"/>
      <w:r>
        <w:rPr>
          <w:rFonts w:ascii="宋体" w:hAnsi="宋体" w:cs="宋体" w:hint="eastAsia"/>
          <w:b/>
          <w:szCs w:val="21"/>
        </w:rPr>
        <w:t>期程度</w:t>
      </w:r>
      <w:proofErr w:type="gramEnd"/>
      <w:r>
        <w:rPr>
          <w:rFonts w:ascii="宋体" w:hAnsi="宋体" w:cs="宋体" w:hint="eastAsia"/>
          <w:b/>
          <w:szCs w:val="21"/>
        </w:rPr>
        <w:t>的慢性淋巴细胞白血病；</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lastRenderedPageBreak/>
        <w:t>（6）相当于Ann Arbor分期方案Ⅰ</w:t>
      </w:r>
      <w:proofErr w:type="gramStart"/>
      <w:r>
        <w:rPr>
          <w:rFonts w:ascii="宋体" w:hAnsi="宋体" w:cs="宋体" w:hint="eastAsia"/>
          <w:b/>
          <w:szCs w:val="21"/>
        </w:rPr>
        <w:t>期程度</w:t>
      </w:r>
      <w:proofErr w:type="gramEnd"/>
      <w:r>
        <w:rPr>
          <w:rFonts w:ascii="宋体" w:hAnsi="宋体" w:cs="宋体" w:hint="eastAsia"/>
          <w:b/>
          <w:szCs w:val="21"/>
        </w:rPr>
        <w:t>的何杰金氏病；</w:t>
      </w:r>
    </w:p>
    <w:p w:rsidR="000B4EC7" w:rsidRDefault="000B4EC7" w:rsidP="000B4EC7">
      <w:pPr>
        <w:widowControl/>
        <w:spacing w:afterLines="50" w:after="156"/>
        <w:ind w:firstLineChars="200" w:firstLine="422"/>
        <w:rPr>
          <w:rFonts w:ascii="宋体" w:hAnsi="宋体" w:cs="宋体"/>
          <w:b/>
          <w:bCs/>
          <w:kern w:val="0"/>
          <w:szCs w:val="21"/>
        </w:rPr>
      </w:pPr>
      <w:r>
        <w:rPr>
          <w:rFonts w:ascii="宋体" w:hAnsi="宋体" w:cs="宋体" w:hint="eastAsia"/>
          <w:b/>
          <w:szCs w:val="21"/>
        </w:rPr>
        <w:t>（7）未发生淋巴结和远处转移且WHO分级为G1级别（核分裂像&lt;10/50 HPF和ki-67≤2%）或更轻分级的神经内分泌肿瘤。</w:t>
      </w:r>
    </w:p>
    <w:p w:rsidR="000B4EC7" w:rsidRDefault="000B4EC7" w:rsidP="000B4EC7">
      <w:pPr>
        <w:widowControl/>
        <w:spacing w:afterLines="50" w:after="156"/>
        <w:ind w:firstLineChars="255" w:firstLine="538"/>
        <w:rPr>
          <w:rFonts w:ascii="宋体" w:hAnsi="宋体" w:cs="宋体"/>
          <w:kern w:val="0"/>
          <w:szCs w:val="21"/>
        </w:rPr>
      </w:pPr>
      <w:r>
        <w:rPr>
          <w:rFonts w:ascii="宋体" w:hAnsi="宋体" w:cs="宋体" w:hint="eastAsia"/>
          <w:b/>
          <w:bCs/>
          <w:kern w:val="0"/>
          <w:szCs w:val="21"/>
        </w:rPr>
        <w:t>5.2较重急性心肌梗塞</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急性心肌梗死指由于冠状动脉闭塞或梗阻引起部分心肌严重的持久性缺血造成急性心肌坏死。急性心肌梗死的诊断必须依据国际国内诊断标准，符合（1）检测到肌酸激酶同工酶（CK-MB）或肌钙蛋白（</w:t>
      </w:r>
      <w:proofErr w:type="spellStart"/>
      <w:r>
        <w:rPr>
          <w:rFonts w:ascii="宋体" w:hAnsi="宋体" w:cs="宋体" w:hint="eastAsia"/>
          <w:szCs w:val="21"/>
        </w:rPr>
        <w:t>cTn</w:t>
      </w:r>
      <w:proofErr w:type="spellEnd"/>
      <w:r>
        <w:rPr>
          <w:rFonts w:ascii="宋体" w:hAnsi="宋体" w:cs="宋体" w:hint="eastAsia"/>
          <w:szCs w:val="21"/>
        </w:rPr>
        <w:t>）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较重急性心肌梗死指依照上述标准被明确诊断为急性心肌梗死，并且必须同时满足下列至少一项条件：</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（1）心肌损伤标志物肌钙蛋白（</w:t>
      </w:r>
      <w:proofErr w:type="spellStart"/>
      <w:r>
        <w:rPr>
          <w:rFonts w:ascii="宋体" w:hAnsi="宋体" w:cs="宋体" w:hint="eastAsia"/>
          <w:szCs w:val="21"/>
        </w:rPr>
        <w:t>cTn</w:t>
      </w:r>
      <w:proofErr w:type="spellEnd"/>
      <w:r>
        <w:rPr>
          <w:rFonts w:ascii="宋体" w:hAnsi="宋体" w:cs="宋体" w:hint="eastAsia"/>
          <w:szCs w:val="21"/>
        </w:rPr>
        <w:t>）升高，至少一次检测结果达到该检验正常参考值上限的15倍（含）以上；</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（2）肌酸激酶同工酶（CK-MB）升高，至少一次检测结果达到该检验正常参考值上限的2倍（含）以上；</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（3）出现左心室收缩功能下降，在确诊6周以后，检测左室射血分数（LVEF）低于50%（不含）；</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（4）影像学检查证实存在新发的乳头肌功能失调或断裂引起的中度（含）以上的二尖瓣反流；</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（5）影像学检查证实存在新出现的室壁瘤；</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（6）出现室性心动过速、心室颤动或心源性休克。</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其他非冠状动脉阻塞性疾病所引起的肌钙蛋白（</w:t>
      </w:r>
      <w:proofErr w:type="spellStart"/>
      <w:r>
        <w:rPr>
          <w:rFonts w:ascii="宋体" w:hAnsi="宋体" w:cs="宋体" w:hint="eastAsia"/>
          <w:b/>
          <w:bCs/>
          <w:szCs w:val="21"/>
        </w:rPr>
        <w:t>cTn</w:t>
      </w:r>
      <w:proofErr w:type="spellEnd"/>
      <w:r>
        <w:rPr>
          <w:rFonts w:ascii="宋体" w:hAnsi="宋体" w:cs="宋体" w:hint="eastAsia"/>
          <w:b/>
          <w:bCs/>
          <w:szCs w:val="21"/>
        </w:rPr>
        <w:t>）升高不在保障范围内。</w:t>
      </w:r>
    </w:p>
    <w:p w:rsidR="000B4EC7" w:rsidRDefault="000B4EC7" w:rsidP="000B4EC7">
      <w:pPr>
        <w:pStyle w:val="a8"/>
        <w:spacing w:afterLines="50" w:after="156"/>
        <w:ind w:leftChars="0" w:left="0" w:firstLine="422"/>
        <w:rPr>
          <w:rFonts w:ascii="宋体" w:hAnsi="宋体" w:cs="宋体"/>
          <w:b/>
          <w:bCs/>
          <w:szCs w:val="21"/>
        </w:rPr>
      </w:pPr>
      <w:r>
        <w:rPr>
          <w:rFonts w:ascii="宋体" w:hAnsi="宋体" w:cs="宋体" w:hint="eastAsia"/>
          <w:b/>
          <w:bCs/>
          <w:szCs w:val="21"/>
        </w:rPr>
        <w:t>5.3严重脑中风后遗症</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因脑血管的突发病变引起脑血管出血、栓塞或梗塞，须由头颅断层扫描（CT）、核磁共振检查（MRI）等影像学检查证实，并导致神经系统永久性的功能障碍。神经系统永久性的功能障碍，指疾病确诊180天后，仍遗留下列至少一种障碍：</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w:t>
      </w:r>
      <w:proofErr w:type="gramStart"/>
      <w:r>
        <w:rPr>
          <w:rFonts w:ascii="宋体" w:hAnsi="宋体" w:cs="宋体" w:hint="eastAsia"/>
          <w:szCs w:val="21"/>
        </w:rPr>
        <w:t>一</w:t>
      </w:r>
      <w:proofErr w:type="gramEnd"/>
      <w:r>
        <w:rPr>
          <w:rFonts w:ascii="宋体" w:hAnsi="宋体" w:cs="宋体" w:hint="eastAsia"/>
          <w:szCs w:val="21"/>
        </w:rPr>
        <w:t>肢（含）以上肢体肌力2级（含）以下；</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（2）语言能力完全丧失，或严重咀嚼吞咽功能障碍；</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（3）自主生活能力完全丧失，无法独立完成六项基本日常生活活动中的三项或三项以上。</w:t>
      </w:r>
    </w:p>
    <w:p w:rsidR="000B4EC7" w:rsidRDefault="000B4EC7" w:rsidP="000B4EC7">
      <w:pPr>
        <w:pStyle w:val="a8"/>
        <w:spacing w:afterLines="50" w:after="156"/>
        <w:ind w:leftChars="0" w:left="0" w:firstLine="422"/>
        <w:rPr>
          <w:rFonts w:ascii="宋体" w:hAnsi="宋体" w:cs="宋体"/>
          <w:szCs w:val="21"/>
        </w:rPr>
      </w:pPr>
      <w:r>
        <w:rPr>
          <w:rFonts w:ascii="宋体" w:hAnsi="宋体" w:cs="宋体" w:hint="eastAsia"/>
          <w:b/>
          <w:bCs/>
          <w:szCs w:val="21"/>
        </w:rPr>
        <w:t>5.4重大器官移植术或造血干细胞移植术</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重大器官移植术，指</w:t>
      </w:r>
      <w:proofErr w:type="gramStart"/>
      <w:r>
        <w:rPr>
          <w:rFonts w:ascii="宋体" w:hAnsi="宋体" w:cs="宋体" w:hint="eastAsia"/>
          <w:szCs w:val="21"/>
        </w:rPr>
        <w:t>因相应</w:t>
      </w:r>
      <w:proofErr w:type="gramEnd"/>
      <w:r>
        <w:rPr>
          <w:rFonts w:ascii="宋体" w:hAnsi="宋体" w:cs="宋体" w:hint="eastAsia"/>
          <w:szCs w:val="21"/>
        </w:rPr>
        <w:t>器官功能衰竭，已经实施了肾脏、肝脏、心脏、肺脏或小肠的异体移植手术。</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lastRenderedPageBreak/>
        <w:t>造血干细胞移植术，指因造血功能损害或造血系统恶性肿瘤，已经实施了造血干细胞（包括骨髓造血干细胞、外周血造血干细胞和脐血造血干细胞）的移植手术。</w:t>
      </w:r>
    </w:p>
    <w:p w:rsidR="000B4EC7" w:rsidRDefault="000B4EC7" w:rsidP="000B4EC7">
      <w:pPr>
        <w:pStyle w:val="a8"/>
        <w:spacing w:afterLines="50" w:after="156"/>
        <w:ind w:leftChars="0" w:left="0" w:firstLine="422"/>
        <w:rPr>
          <w:rFonts w:ascii="宋体" w:hAnsi="宋体" w:cs="宋体"/>
          <w:szCs w:val="21"/>
        </w:rPr>
      </w:pPr>
      <w:r>
        <w:rPr>
          <w:rFonts w:ascii="宋体" w:hAnsi="宋体" w:cs="宋体" w:hint="eastAsia"/>
          <w:b/>
          <w:bCs/>
          <w:szCs w:val="21"/>
        </w:rPr>
        <w:t>5.5 冠状动脉搭桥术（或称冠状动脉旁路移植术）</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指为治疗严重的冠心病，已经实施了切开心包进行的冠状动脉血管旁路移植的手术。</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所有未切开心包的冠状动脉介入治疗不在保障范围内。</w:t>
      </w:r>
    </w:p>
    <w:p w:rsidR="000B4EC7" w:rsidRDefault="000B4EC7" w:rsidP="000B4EC7">
      <w:pPr>
        <w:pStyle w:val="a8"/>
        <w:spacing w:afterLines="50" w:after="156"/>
        <w:ind w:leftChars="0" w:left="0" w:firstLine="422"/>
        <w:rPr>
          <w:rFonts w:ascii="宋体" w:hAnsi="宋体" w:cs="宋体"/>
          <w:szCs w:val="21"/>
        </w:rPr>
      </w:pPr>
      <w:r>
        <w:rPr>
          <w:rFonts w:ascii="宋体" w:hAnsi="宋体" w:cs="宋体" w:hint="eastAsia"/>
          <w:b/>
          <w:bCs/>
          <w:szCs w:val="21"/>
        </w:rPr>
        <w:t xml:space="preserve">5.6 </w:t>
      </w:r>
      <w:r>
        <w:rPr>
          <w:rFonts w:ascii="宋体" w:hAnsi="宋体" w:cs="宋体" w:hint="eastAsia"/>
          <w:szCs w:val="21"/>
        </w:rPr>
        <w:t>严重慢性肾衰竭</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 xml:space="preserve">指双肾功能慢性不可逆性衰竭，依据肾脏病预后质量倡议（K/DOQI）制定的指南，分期达到慢性肾脏病5期，且经诊断后已经进行了至少90天的规律性透析治疗。规律性透析是指每周进行血液透析或每天进行腹膜透析。 </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5.7 急性或亚急性重症肝炎</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指因肝炎病毒感染引起肝脏组织弥漫性坏死，导致急性肝功能衰竭，且经血清学或病毒学检查证实，并须满足下列全部条件：</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（1）重度黄疸或黄疸迅速加重；</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（2）肝性脑病；</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（3）B超或其它影像学检查显示肝脏体积急速萎缩；</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（4）肝功能指标进行性恶化。</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 xml:space="preserve">5.8 </w:t>
      </w:r>
      <w:r>
        <w:rPr>
          <w:rFonts w:ascii="宋体" w:hAnsi="宋体" w:cs="宋体" w:hint="eastAsia"/>
          <w:szCs w:val="21"/>
        </w:rPr>
        <w:t>严重非恶性颅内肿瘤</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起源于脑、脑神经、脑被膜的非恶性肿瘤，ICD-O-3肿瘤形态学编码属于0（良性肿瘤）、1（动态未定性肿瘤）范畴，并已经引起颅内压升高或神经系统功能损害，出现视乳头水肿或视觉受损、听觉受损、面部或肢体瘫痪、癫痫等，须由头颅断层扫描（CT）、核磁共振检查（MRI）或正电子发射断层扫描（PET）等影像学检查证实，且须满足下列至少一项条件：</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（1）已经实施了开颅进行的颅内肿瘤完全或部分切除手术；</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（2）已经实施了针对颅内肿瘤的放射治疗，如γ刀、质子重离子治疗等。</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下列疾病不在保障范围内：</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（1）脑垂体瘤；</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（2）脑囊肿；</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（3）颅内血管性疾病（如脑动脉瘤、脑动静脉畸形、海绵状血管瘤、毛细血管扩张症等）。</w:t>
      </w:r>
    </w:p>
    <w:p w:rsidR="000B4EC7" w:rsidRDefault="000B4EC7" w:rsidP="000B4EC7">
      <w:pPr>
        <w:widowControl/>
        <w:spacing w:afterLines="50" w:after="156"/>
        <w:ind w:firstLineChars="200" w:firstLine="422"/>
        <w:rPr>
          <w:rFonts w:ascii="宋体" w:hAnsi="宋体" w:cs="宋体"/>
          <w:b/>
          <w:bCs/>
          <w:szCs w:val="21"/>
        </w:rPr>
      </w:pPr>
      <w:r>
        <w:rPr>
          <w:rStyle w:val="ab"/>
          <w:rFonts w:ascii="宋体" w:hAnsi="宋体" w:cs="宋体"/>
          <w:b/>
          <w:bCs/>
          <w:kern w:val="0"/>
          <w:szCs w:val="21"/>
          <w:lang w:bidi="ar"/>
        </w:rPr>
        <w:t>5.9</w:t>
      </w:r>
      <w:r>
        <w:rPr>
          <w:rFonts w:ascii="宋体" w:hAnsi="宋体" w:cs="宋体" w:hint="eastAsia"/>
          <w:b/>
          <w:bCs/>
          <w:szCs w:val="21"/>
        </w:rPr>
        <w:t>严重慢性肝衰竭</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指因慢性肝脏疾病导致的肝衰竭，且须满足下列全部条件：</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（1）持续性黄疸；</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（2）腹水；</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lastRenderedPageBreak/>
        <w:t>（3）肝性脑病；</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（4）充血性脾肿大伴脾功能亢进或食管胃底静脉曲张。</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因酗酒或药物滥用导致的肝衰竭不在保障范围内。</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5.10 双目失明</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指因疾病或意外伤害导致双眼视力永久不可逆性丧失，双眼中</w:t>
      </w:r>
      <w:proofErr w:type="gramStart"/>
      <w:r>
        <w:rPr>
          <w:rFonts w:ascii="宋体" w:hAnsi="宋体" w:cs="宋体" w:hint="eastAsia"/>
          <w:szCs w:val="21"/>
        </w:rPr>
        <w:t>较好眼须满足</w:t>
      </w:r>
      <w:proofErr w:type="gramEnd"/>
      <w:r>
        <w:rPr>
          <w:rFonts w:ascii="宋体" w:hAnsi="宋体" w:cs="宋体" w:hint="eastAsia"/>
          <w:szCs w:val="21"/>
        </w:rPr>
        <w:t>下列至少一项条件：</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（1）眼球缺失或摘除；</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（2）矫正视力低于0.02（采用国际标准视力表，如果使用其它视力表应进行换算）；</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（3）视野半径小于5度。</w:t>
      </w:r>
    </w:p>
    <w:p w:rsidR="000B4EC7" w:rsidRDefault="000B4EC7" w:rsidP="000B4EC7">
      <w:pPr>
        <w:widowControl/>
        <w:spacing w:afterLines="50" w:after="156"/>
        <w:ind w:firstLineChars="200" w:firstLine="422"/>
        <w:rPr>
          <w:rFonts w:ascii="宋体" w:hAnsi="宋体" w:cs="宋体"/>
          <w:szCs w:val="21"/>
        </w:rPr>
      </w:pPr>
      <w:r>
        <w:rPr>
          <w:rFonts w:ascii="宋体" w:hAnsi="宋体" w:cs="宋体" w:hint="eastAsia"/>
          <w:b/>
          <w:bCs/>
          <w:szCs w:val="21"/>
        </w:rPr>
        <w:t>被保险人申请理赔时必须提供理赔当时的视力丧失诊断及检查证据，且年龄必须在三周岁以上。</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5.11瘫痪</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指因疾病或意外伤害导致两肢或两</w:t>
      </w:r>
      <w:proofErr w:type="gramStart"/>
      <w:r>
        <w:rPr>
          <w:rFonts w:ascii="宋体" w:hAnsi="宋体" w:cs="宋体" w:hint="eastAsia"/>
          <w:szCs w:val="21"/>
        </w:rPr>
        <w:t>肢以上</w:t>
      </w:r>
      <w:proofErr w:type="gramEnd"/>
      <w:r>
        <w:rPr>
          <w:rFonts w:ascii="宋体" w:hAnsi="宋体" w:cs="宋体" w:hint="eastAsia"/>
          <w:szCs w:val="21"/>
        </w:rPr>
        <w:t>肢体随意运动功能永久完全丧失。肢体随意运动功能永久完全丧失，指疾病确诊180天后或意外伤害发生180天后，</w:t>
      </w:r>
      <w:proofErr w:type="gramStart"/>
      <w:r>
        <w:rPr>
          <w:rFonts w:ascii="宋体" w:hAnsi="宋体" w:cs="宋体" w:hint="eastAsia"/>
          <w:szCs w:val="21"/>
        </w:rPr>
        <w:t>每肢三大</w:t>
      </w:r>
      <w:proofErr w:type="gramEnd"/>
      <w:r>
        <w:rPr>
          <w:rFonts w:ascii="宋体" w:hAnsi="宋体" w:cs="宋体" w:hint="eastAsia"/>
          <w:szCs w:val="21"/>
        </w:rPr>
        <w:t>关节中的两大关节仍然完全僵硬，或肢体肌力在2级（含）以下。</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5.12 心脏瓣膜手术</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指为治疗心脏瓣膜疾病，已经实施了切开心脏进行的心脏瓣膜置换或修复的手术。</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所有未切开心脏的心脏瓣膜介入手术不在保障范围内。</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5.13严重阿尔茨海默病</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（1）由具有评估资格的专科医生根据临床痴呆评定量表（CDR，Clinical Dementia Rating）评估结果为3分；</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（2）自主生活能力完全丧失，无法独立完成六项基本日常生活活动中的三项或三项以上。</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阿尔茨海默病之外的其他类型痴呆不在保障范围内。</w:t>
      </w:r>
    </w:p>
    <w:p w:rsidR="000B4EC7" w:rsidRDefault="000B4EC7" w:rsidP="000B4EC7">
      <w:pPr>
        <w:widowControl/>
        <w:spacing w:afterLines="50" w:after="156"/>
        <w:ind w:firstLineChars="200" w:firstLine="422"/>
        <w:rPr>
          <w:rFonts w:ascii="宋体" w:hAnsi="宋体" w:cs="宋体"/>
          <w:szCs w:val="21"/>
        </w:rPr>
      </w:pPr>
      <w:r>
        <w:rPr>
          <w:rFonts w:ascii="宋体" w:hAnsi="宋体" w:cs="宋体" w:hint="eastAsia"/>
          <w:b/>
          <w:bCs/>
          <w:szCs w:val="21"/>
        </w:rPr>
        <w:t>5.14 严重脑损伤</w:t>
      </w:r>
      <w:r>
        <w:rPr>
          <w:rFonts w:ascii="宋体" w:hAnsi="宋体" w:cs="宋体" w:hint="eastAsia"/>
          <w:b/>
          <w:szCs w:val="21"/>
        </w:rPr>
        <w:br/>
        <w:t xml:space="preserve">　　</w:t>
      </w:r>
      <w:r>
        <w:rPr>
          <w:rFonts w:ascii="宋体" w:hAnsi="宋体" w:cs="宋体" w:hint="eastAsia"/>
          <w:szCs w:val="21"/>
        </w:rPr>
        <w:t>指因头部遭受机械性外力，引起</w:t>
      </w:r>
      <w:proofErr w:type="gramStart"/>
      <w:r>
        <w:rPr>
          <w:rFonts w:ascii="宋体" w:hAnsi="宋体" w:cs="宋体" w:hint="eastAsia"/>
          <w:szCs w:val="21"/>
        </w:rPr>
        <w:t>脑重要</w:t>
      </w:r>
      <w:proofErr w:type="gramEnd"/>
      <w:r>
        <w:rPr>
          <w:rFonts w:ascii="宋体" w:hAnsi="宋体" w:cs="宋体" w:hint="eastAsia"/>
          <w:szCs w:val="21"/>
        </w:rPr>
        <w:t>部位损伤，导致神经系统永久性的功能障碍。须由头颅断层扫描（CT）、核磁共振检查（MRI）或正电子发射断层扫描（PET）等影像学检查证实。神经系统永久性的功能障碍，指脑损伤180天后，仍遗留下列至少一种障碍：</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w:t>
      </w:r>
      <w:proofErr w:type="gramStart"/>
      <w:r>
        <w:rPr>
          <w:rFonts w:ascii="宋体" w:hAnsi="宋体" w:cs="宋体" w:hint="eastAsia"/>
          <w:szCs w:val="21"/>
        </w:rPr>
        <w:t>一</w:t>
      </w:r>
      <w:proofErr w:type="gramEnd"/>
      <w:r>
        <w:rPr>
          <w:rFonts w:ascii="宋体" w:hAnsi="宋体" w:cs="宋体" w:hint="eastAsia"/>
          <w:szCs w:val="21"/>
        </w:rPr>
        <w:t>肢（含）以上肢体肌力2级（含）以下；</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（2）语言能力完全丧失，或严重咀嚼吞咽功能障碍；</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lastRenderedPageBreak/>
        <w:t>（3）自主生活能力完全丧失，无法独立完成六项基本日常生活活动中的三项或三项以上。</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5.15 严重原发性帕金森病</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是一种中枢神经系统的退行性疾病，临床表现为运动迟缓、静止性震颤或肌强直等，经相关专科医生确诊，且须满足自主生活能力完全丧失，无法独立完成六项基本日常生活活动中的三项或三项以上。</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继</w:t>
      </w:r>
      <w:proofErr w:type="gramStart"/>
      <w:r>
        <w:rPr>
          <w:rFonts w:ascii="宋体" w:hAnsi="宋体" w:cs="宋体" w:hint="eastAsia"/>
          <w:b/>
          <w:bCs/>
          <w:szCs w:val="21"/>
        </w:rPr>
        <w:t>发性帕金</w:t>
      </w:r>
      <w:proofErr w:type="gramEnd"/>
      <w:r>
        <w:rPr>
          <w:rFonts w:ascii="宋体" w:hAnsi="宋体" w:cs="宋体" w:hint="eastAsia"/>
          <w:b/>
          <w:bCs/>
          <w:szCs w:val="21"/>
        </w:rPr>
        <w:t>森综合征、帕金森叠加综合征不在保障范围内。</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5.16 严重Ⅲ度烧伤</w:t>
      </w:r>
    </w:p>
    <w:p w:rsidR="000B4EC7" w:rsidRDefault="000B4EC7" w:rsidP="000B4EC7">
      <w:pPr>
        <w:widowControl/>
        <w:spacing w:afterLines="50" w:after="156"/>
        <w:ind w:firstLineChars="171" w:firstLine="359"/>
        <w:rPr>
          <w:rFonts w:ascii="宋体" w:hAnsi="宋体" w:cs="宋体"/>
          <w:szCs w:val="21"/>
        </w:rPr>
      </w:pPr>
      <w:r>
        <w:rPr>
          <w:rFonts w:ascii="宋体" w:hAnsi="宋体" w:cs="宋体" w:hint="eastAsia"/>
          <w:szCs w:val="21"/>
        </w:rPr>
        <w:t>指烧伤程度为Ⅲ度，且Ⅲ度烧伤的面积达到全身体表面积的20％或20％以上。体表面积根据《中国新九分法》计算。</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5.17 严重运动神经元病</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是一组中枢神经系统运动神经元的进行性变性疾病，包括进行性脊肌萎缩症、进行性延髓麻痹症、原发性侧索硬化症、肌萎缩性侧索硬化症,经相关专科医生确诊，且须满足下列至少一项条件：</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（1）严重咀嚼吞咽功能障碍；</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（2）呼吸</w:t>
      </w:r>
      <w:proofErr w:type="gramStart"/>
      <w:r>
        <w:rPr>
          <w:rFonts w:ascii="宋体" w:hAnsi="宋体" w:cs="宋体" w:hint="eastAsia"/>
          <w:szCs w:val="21"/>
        </w:rPr>
        <w:t>肌</w:t>
      </w:r>
      <w:proofErr w:type="gramEnd"/>
      <w:r>
        <w:rPr>
          <w:rFonts w:ascii="宋体" w:hAnsi="宋体" w:cs="宋体" w:hint="eastAsia"/>
          <w:szCs w:val="21"/>
        </w:rPr>
        <w:t>麻痹导致严重呼吸困难，且已经持续使用呼吸机7天（含）以上；</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（3）自主生活能力完全丧失，无法独立完成六项基本日常生活活动中的三项或三项以上。</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5.18 重型再生障碍性贫血</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指因骨髓造血功能慢性持续性衰竭导致的贫血、中性粒细胞减少及血小板减少，且须满足下列全部条件：</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（1）骨髓穿刺检查或骨髓活检结果支持诊断：骨髓细胞增生程度&lt;正常的25%；如≥正常的25%但&lt;50%，则残存的造血细胞应&lt;30%；</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（2）外周血象须具备以下三项条件中的两项：</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①中性粒细胞绝对值&lt;0.5×10</w:t>
      </w:r>
      <w:r>
        <w:rPr>
          <w:rFonts w:ascii="宋体" w:hAnsi="宋体" w:cs="宋体" w:hint="eastAsia"/>
          <w:szCs w:val="21"/>
          <w:vertAlign w:val="superscript"/>
        </w:rPr>
        <w:t>9</w:t>
      </w:r>
      <w:r>
        <w:rPr>
          <w:rFonts w:ascii="宋体" w:hAnsi="宋体" w:cs="宋体" w:hint="eastAsia"/>
          <w:szCs w:val="21"/>
        </w:rPr>
        <w:t>/L；</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②网织红细胞计数&lt;20×10</w:t>
      </w:r>
      <w:r>
        <w:rPr>
          <w:rFonts w:ascii="宋体" w:hAnsi="宋体" w:cs="宋体" w:hint="eastAsia"/>
          <w:szCs w:val="21"/>
          <w:vertAlign w:val="superscript"/>
        </w:rPr>
        <w:t>9</w:t>
      </w:r>
      <w:r>
        <w:rPr>
          <w:rFonts w:ascii="宋体" w:hAnsi="宋体" w:cs="宋体" w:hint="eastAsia"/>
          <w:szCs w:val="21"/>
        </w:rPr>
        <w:t>/L；</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③血小板绝对值&lt;20×10</w:t>
      </w:r>
      <w:r>
        <w:rPr>
          <w:rFonts w:ascii="宋体" w:hAnsi="宋体" w:cs="宋体" w:hint="eastAsia"/>
          <w:szCs w:val="21"/>
          <w:vertAlign w:val="superscript"/>
        </w:rPr>
        <w:t>9</w:t>
      </w:r>
      <w:r>
        <w:rPr>
          <w:rFonts w:ascii="宋体" w:hAnsi="宋体" w:cs="宋体" w:hint="eastAsia"/>
          <w:szCs w:val="21"/>
        </w:rPr>
        <w:t>/L。</w:t>
      </w:r>
    </w:p>
    <w:p w:rsidR="000B4EC7" w:rsidRDefault="000B4EC7" w:rsidP="000B4EC7">
      <w:pPr>
        <w:widowControl/>
        <w:spacing w:afterLines="50" w:after="156"/>
        <w:ind w:firstLineChars="171" w:firstLine="360"/>
        <w:rPr>
          <w:rFonts w:ascii="宋体" w:hAnsi="宋体" w:cs="宋体"/>
          <w:szCs w:val="21"/>
        </w:rPr>
      </w:pPr>
      <w:r>
        <w:rPr>
          <w:rFonts w:ascii="宋体" w:hAnsi="宋体" w:cs="宋体" w:hint="eastAsia"/>
          <w:b/>
          <w:bCs/>
          <w:szCs w:val="21"/>
        </w:rPr>
        <w:t>5.19 主动脉手术</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szCs w:val="21"/>
        </w:rPr>
        <w:t>所有未实施开胸或开腹的动脉内介入治疗不在保障范围内。</w:t>
      </w:r>
    </w:p>
    <w:p w:rsidR="000B4EC7" w:rsidRDefault="000B4EC7" w:rsidP="000B4EC7">
      <w:pPr>
        <w:widowControl/>
        <w:spacing w:afterLines="50" w:after="156"/>
        <w:ind w:firstLineChars="171" w:firstLine="360"/>
        <w:rPr>
          <w:rFonts w:ascii="宋体" w:hAnsi="宋体" w:cs="宋体"/>
          <w:b/>
          <w:bCs/>
          <w:szCs w:val="21"/>
        </w:rPr>
      </w:pPr>
      <w:r>
        <w:rPr>
          <w:rFonts w:ascii="宋体" w:hAnsi="宋体" w:cs="宋体" w:hint="eastAsia"/>
          <w:b/>
          <w:bCs/>
          <w:szCs w:val="21"/>
        </w:rPr>
        <w:t>5.20脊髓灰质炎后遗症</w:t>
      </w:r>
    </w:p>
    <w:p w:rsidR="000B4EC7" w:rsidRDefault="000B4EC7" w:rsidP="000B4EC7">
      <w:pPr>
        <w:adjustRightInd w:val="0"/>
        <w:snapToGrid w:val="0"/>
        <w:spacing w:afterLines="50" w:after="156"/>
        <w:ind w:firstLineChars="200" w:firstLine="420"/>
        <w:rPr>
          <w:rFonts w:ascii="宋体" w:hAnsi="宋体" w:cs="宋体"/>
          <w:szCs w:val="21"/>
        </w:rPr>
      </w:pPr>
      <w:r>
        <w:rPr>
          <w:rFonts w:ascii="宋体" w:hAnsi="宋体" w:cs="宋体" w:hint="eastAsia"/>
          <w:bCs/>
          <w:szCs w:val="21"/>
        </w:rPr>
        <w:lastRenderedPageBreak/>
        <w:t>脊髓灰质炎是由于脊髓灰质炎病毒感染所致的瘫痪性疾病，临床表现为运动功能损害或呼吸无力。脊髓灰质炎必须明确诊断。</w:t>
      </w:r>
      <w:r>
        <w:rPr>
          <w:rFonts w:ascii="宋体" w:hAnsi="宋体" w:cs="宋体" w:hint="eastAsia"/>
          <w:b/>
          <w:bCs/>
          <w:szCs w:val="21"/>
        </w:rPr>
        <w:t>本合同仅对脊髓灰质炎造成的神经系统功能损害导致被保险人</w:t>
      </w:r>
      <w:proofErr w:type="gramStart"/>
      <w:r>
        <w:rPr>
          <w:rFonts w:ascii="宋体" w:hAnsi="宋体" w:cs="宋体" w:hint="eastAsia"/>
          <w:b/>
          <w:bCs/>
          <w:szCs w:val="21"/>
        </w:rPr>
        <w:t>一</w:t>
      </w:r>
      <w:proofErr w:type="gramEnd"/>
      <w:r>
        <w:rPr>
          <w:rFonts w:ascii="宋体" w:hAnsi="宋体" w:cs="宋体" w:hint="eastAsia"/>
          <w:b/>
          <w:bCs/>
          <w:szCs w:val="21"/>
        </w:rPr>
        <w:t>肢或</w:t>
      </w:r>
      <w:proofErr w:type="gramStart"/>
      <w:r>
        <w:rPr>
          <w:rFonts w:ascii="宋体" w:hAnsi="宋体" w:cs="宋体" w:hint="eastAsia"/>
          <w:b/>
          <w:bCs/>
          <w:szCs w:val="21"/>
        </w:rPr>
        <w:t>一肢以上</w:t>
      </w:r>
      <w:proofErr w:type="gramEnd"/>
      <w:r>
        <w:rPr>
          <w:rFonts w:ascii="宋体" w:hAnsi="宋体" w:cs="宋体" w:hint="eastAsia"/>
          <w:b/>
          <w:bCs/>
          <w:szCs w:val="21"/>
        </w:rPr>
        <w:t>肢体机能永久完全丧失的情况予以理赔。</w:t>
      </w:r>
      <w:r>
        <w:rPr>
          <w:rFonts w:ascii="宋体" w:hAnsi="宋体" w:cs="宋体" w:hint="eastAsia"/>
          <w:bCs/>
          <w:szCs w:val="21"/>
        </w:rPr>
        <w:t>肢体机能永久完全丧失，指</w:t>
      </w:r>
      <w:r>
        <w:rPr>
          <w:rFonts w:ascii="宋体" w:hAnsi="宋体" w:cs="宋体" w:hint="eastAsia"/>
          <w:szCs w:val="21"/>
        </w:rPr>
        <w:t>疾病确诊180天后，</w:t>
      </w:r>
      <w:proofErr w:type="gramStart"/>
      <w:r>
        <w:rPr>
          <w:rFonts w:ascii="宋体" w:hAnsi="宋体" w:cs="宋体" w:hint="eastAsia"/>
          <w:szCs w:val="21"/>
        </w:rPr>
        <w:t>每肢三大</w:t>
      </w:r>
      <w:proofErr w:type="gramEnd"/>
      <w:r>
        <w:rPr>
          <w:rFonts w:ascii="宋体" w:hAnsi="宋体" w:cs="宋体" w:hint="eastAsia"/>
          <w:szCs w:val="21"/>
        </w:rPr>
        <w:t>关节中的两大关节仍然完全僵硬，或不能随意识活动。</w:t>
      </w:r>
    </w:p>
    <w:p w:rsidR="000B4EC7" w:rsidRDefault="000B4EC7" w:rsidP="000B4EC7">
      <w:pPr>
        <w:pStyle w:val="a8"/>
        <w:spacing w:afterLines="50" w:after="156"/>
        <w:ind w:leftChars="0" w:left="0" w:firstLine="422"/>
        <w:rPr>
          <w:rFonts w:ascii="宋体" w:hAnsi="宋体" w:cs="宋体"/>
          <w:szCs w:val="21"/>
        </w:rPr>
      </w:pPr>
      <w:r>
        <w:rPr>
          <w:rFonts w:ascii="宋体" w:hAnsi="宋体" w:cs="宋体" w:hint="eastAsia"/>
          <w:b/>
          <w:szCs w:val="21"/>
        </w:rPr>
        <w:t>6.肢</w:t>
      </w:r>
      <w:r>
        <w:rPr>
          <w:rFonts w:ascii="宋体" w:hAnsi="宋体" w:cs="宋体" w:hint="eastAsia"/>
          <w:szCs w:val="21"/>
        </w:rPr>
        <w:t>：指人体的四肢，即左上肢、右上肢、左下肢和右下肢。</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7.医院：</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（1）境外（包括港、澳、台地区）的医院：指符合下列所有条件的机构，</w:t>
      </w:r>
      <w:r>
        <w:rPr>
          <w:rFonts w:ascii="宋体" w:hAnsi="宋体" w:cs="宋体" w:hint="eastAsia"/>
          <w:b/>
          <w:bCs/>
          <w:szCs w:val="21"/>
        </w:rPr>
        <w:t>但不包括主要作为康复、门诊、护理、疗养、戒酒、戒毒或类似的机构</w:t>
      </w:r>
      <w:r>
        <w:rPr>
          <w:rFonts w:ascii="宋体" w:hAnsi="宋体" w:cs="宋体" w:hint="eastAsia"/>
          <w:szCs w:val="21"/>
        </w:rPr>
        <w:t>。</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①拥有合法经营执照；</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②设立的主要目的是向受伤者和患者提供留院治疗和护理服务；</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③有医师和护士提供全日24小时的医疗和护理服务；</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（2）境内的医院：指</w:t>
      </w:r>
      <w:r>
        <w:rPr>
          <w:rFonts w:ascii="宋体" w:hAnsi="宋体" w:cs="宋体" w:hint="eastAsia"/>
          <w:bCs/>
          <w:color w:val="000000"/>
          <w:kern w:val="0"/>
          <w:szCs w:val="21"/>
        </w:rPr>
        <w:t>中华人民共和国卫生部门审核认定的</w:t>
      </w:r>
      <w:r>
        <w:rPr>
          <w:rFonts w:ascii="宋体" w:hAnsi="宋体" w:cs="宋体" w:hint="eastAsia"/>
          <w:szCs w:val="21"/>
        </w:rPr>
        <w:t>二级或二级以上的医院，包括保险人认可的与二级或二级以上医院相同规模的医院。</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被保险人须在本定义规定的医院住院治疗。急救不受此限制，但在急救情况稳定后，须转入符合本定义的医院进行住院治疗。</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szCs w:val="21"/>
        </w:rPr>
        <w:t>8.先天性疾病：</w:t>
      </w:r>
      <w:r>
        <w:rPr>
          <w:rFonts w:ascii="宋体" w:hAnsi="宋体" w:cs="宋体" w:hint="eastAsia"/>
          <w:szCs w:val="21"/>
        </w:rPr>
        <w:t>指一出生时就具有的疾病（症状或体征）。这些疾病是指因人的遗传物质（包括染色体以及位于其中的基因）发生了对人体有害的改变而引起的，或因母亲怀孕期间受到内外环境中某些物理、化学和生物等因素的作用，使胎儿局部体细胞发育异常，导致婴儿出生时有关器官、系统在结构或功能上呈现异常。</w:t>
      </w:r>
    </w:p>
    <w:p w:rsidR="000B4EC7" w:rsidRDefault="000B4EC7" w:rsidP="000B4EC7">
      <w:pPr>
        <w:pStyle w:val="a8"/>
        <w:adjustRightInd/>
        <w:snapToGrid/>
        <w:spacing w:afterLines="50" w:after="156"/>
        <w:ind w:leftChars="0" w:left="0" w:firstLine="422"/>
        <w:rPr>
          <w:rFonts w:ascii="宋体" w:hAnsi="宋体" w:cs="宋体"/>
          <w:szCs w:val="21"/>
        </w:rPr>
      </w:pPr>
      <w:r>
        <w:rPr>
          <w:rFonts w:ascii="宋体" w:hAnsi="宋体" w:cs="宋体" w:hint="eastAsia"/>
          <w:b/>
          <w:szCs w:val="21"/>
        </w:rPr>
        <w:t>遗传性疾病：</w:t>
      </w:r>
      <w:r>
        <w:rPr>
          <w:rFonts w:ascii="宋体" w:hAnsi="宋体" w:cs="宋体" w:hint="eastAsia"/>
          <w:szCs w:val="21"/>
        </w:rPr>
        <w:t>指生殖细胞或受精卵的遗传物质（染色体和基因）发生突变或畸变所引起的疾病，通常具有由亲代至后代的垂直传递的特征。</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szCs w:val="21"/>
        </w:rPr>
        <w:t>先天性畸形、变形或染色体异常：</w:t>
      </w:r>
      <w:r>
        <w:rPr>
          <w:rFonts w:ascii="宋体" w:hAnsi="宋体" w:cs="宋体" w:hint="eastAsia"/>
          <w:szCs w:val="21"/>
        </w:rPr>
        <w:t>指被保险人出生时就具有的畸形、变形或染色体异常。先天性畸形、变形和染色体异常依照世界卫生组织《疾病和有关健康问题的国际统计分类》第十次修订版（ICD10)确定。</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szCs w:val="21"/>
        </w:rPr>
        <w:t>9. 医疗事故：</w:t>
      </w:r>
      <w:r>
        <w:rPr>
          <w:rFonts w:ascii="宋体" w:hAnsi="宋体" w:cs="宋体" w:hint="eastAsia"/>
          <w:szCs w:val="21"/>
        </w:rPr>
        <w:t>指医疗机构及其医务人员在医疗活动中，违反医疗卫生管理法律、行政法规、部门规章和诊疗护理规范、常规，过失造成患者人身损害的事故。</w:t>
      </w:r>
    </w:p>
    <w:p w:rsidR="000B4EC7" w:rsidRDefault="000B4EC7" w:rsidP="000B4EC7">
      <w:pPr>
        <w:pStyle w:val="a8"/>
        <w:spacing w:afterLines="50" w:after="156"/>
        <w:ind w:leftChars="0" w:left="0" w:firstLine="422"/>
        <w:rPr>
          <w:rFonts w:ascii="宋体" w:hAnsi="宋体" w:cs="宋体"/>
          <w:szCs w:val="21"/>
        </w:rPr>
      </w:pPr>
      <w:r>
        <w:rPr>
          <w:rFonts w:ascii="宋体" w:hAnsi="宋体" w:cs="宋体" w:hint="eastAsia"/>
          <w:b/>
          <w:szCs w:val="21"/>
        </w:rPr>
        <w:t>1</w:t>
      </w:r>
      <w:r>
        <w:rPr>
          <w:rFonts w:ascii="宋体" w:hAnsi="宋体" w:cs="宋体"/>
          <w:b/>
          <w:szCs w:val="21"/>
        </w:rPr>
        <w:t>0</w:t>
      </w:r>
      <w:r>
        <w:rPr>
          <w:rFonts w:ascii="宋体" w:hAnsi="宋体" w:cs="宋体" w:hint="eastAsia"/>
          <w:b/>
          <w:szCs w:val="21"/>
        </w:rPr>
        <w:t>.</w:t>
      </w:r>
      <w:r w:rsidRPr="000B4EC7">
        <w:rPr>
          <w:rFonts w:hint="eastAsia"/>
          <w:b/>
          <w:bCs/>
        </w:rPr>
        <w:t>保险金申请人</w:t>
      </w:r>
      <w:r>
        <w:rPr>
          <w:rFonts w:ascii="宋体" w:hAnsi="宋体" w:cs="宋体" w:hint="eastAsia"/>
          <w:b/>
          <w:szCs w:val="21"/>
        </w:rPr>
        <w:t>：</w:t>
      </w:r>
      <w:r>
        <w:rPr>
          <w:rFonts w:ascii="宋体" w:hAnsi="宋体" w:cs="宋体" w:hint="eastAsia"/>
          <w:szCs w:val="21"/>
        </w:rPr>
        <w:t>指被保险人本人、受益人或依法享有保险金请求权的其他自然人。</w:t>
      </w:r>
    </w:p>
    <w:p w:rsidR="000B4EC7" w:rsidRDefault="000B4EC7" w:rsidP="000B4EC7">
      <w:pPr>
        <w:spacing w:afterLines="50" w:after="156"/>
        <w:ind w:firstLineChars="200" w:firstLine="422"/>
        <w:rPr>
          <w:rFonts w:ascii="宋体" w:hAnsi="宋体" w:cs="宋体"/>
          <w:b/>
          <w:bCs/>
        </w:rPr>
      </w:pPr>
      <w:r>
        <w:rPr>
          <w:rFonts w:ascii="宋体" w:hAnsi="宋体" w:cs="宋体"/>
          <w:b/>
          <w:bCs/>
        </w:rPr>
        <w:t>11.</w:t>
      </w:r>
      <w:r>
        <w:rPr>
          <w:rFonts w:ascii="宋体" w:hAnsi="宋体" w:cs="宋体" w:hint="eastAsia"/>
          <w:b/>
          <w:bCs/>
        </w:rPr>
        <w:t>最低现金价值：</w:t>
      </w:r>
    </w:p>
    <w:p w:rsidR="000B4EC7" w:rsidRDefault="000B4EC7" w:rsidP="000B4EC7">
      <w:pPr>
        <w:spacing w:afterLines="50" w:after="156"/>
        <w:ind w:firstLineChars="200" w:firstLine="420"/>
        <w:rPr>
          <w:rFonts w:ascii="宋体" w:hAnsi="宋体" w:cs="宋体"/>
          <w:szCs w:val="21"/>
        </w:rPr>
      </w:pPr>
      <w:r>
        <w:rPr>
          <w:rFonts w:ascii="宋体" w:hAnsi="宋体" w:cs="宋体" w:hint="eastAsia"/>
        </w:rPr>
        <w:t>最低现金价值=净保险费×（1-m/n），其中，m为本附加</w:t>
      </w:r>
      <w:proofErr w:type="gramStart"/>
      <w:r>
        <w:rPr>
          <w:rFonts w:ascii="宋体" w:hAnsi="宋体" w:cs="宋体" w:hint="eastAsia"/>
        </w:rPr>
        <w:t>险合同</w:t>
      </w:r>
      <w:proofErr w:type="gramEnd"/>
      <w:r>
        <w:rPr>
          <w:rFonts w:ascii="宋体" w:hAnsi="宋体" w:cs="宋体" w:hint="eastAsia"/>
        </w:rPr>
        <w:t>已生效天数，n为保险期间的天数，经过日期不足一日的按一日计算。    </w:t>
      </w:r>
    </w:p>
    <w:p w:rsidR="000B4EC7" w:rsidRDefault="000B4EC7" w:rsidP="000B4EC7">
      <w:pPr>
        <w:spacing w:afterLines="50" w:after="156"/>
        <w:ind w:left="105" w:firstLineChars="200" w:firstLine="420"/>
        <w:rPr>
          <w:rFonts w:ascii="宋体" w:hAnsi="宋体" w:cs="宋体"/>
          <w:szCs w:val="21"/>
        </w:rPr>
      </w:pPr>
      <w:r>
        <w:rPr>
          <w:rFonts w:ascii="宋体" w:hAnsi="宋体" w:cs="宋体" w:hint="eastAsia"/>
        </w:rPr>
        <w:t>净保险费指投保人所支付的保险费扣除每个保险合同平均承担的保险人的各项费用（含营业费用、代理费、各项税金、保险保障基金等）后的余额，</w:t>
      </w:r>
      <w:r>
        <w:rPr>
          <w:rFonts w:ascii="宋体" w:hAnsi="宋体" w:cs="宋体" w:hint="eastAsia"/>
          <w:b/>
          <w:bCs/>
        </w:rPr>
        <w:t>扣除部分占所交保险费的比例在保险单中约定</w:t>
      </w:r>
      <w:r>
        <w:rPr>
          <w:rFonts w:ascii="宋体" w:hAnsi="宋体" w:cs="宋体" w:hint="eastAsia"/>
        </w:rPr>
        <w:t>。</w:t>
      </w:r>
    </w:p>
    <w:p w:rsidR="00402791" w:rsidRDefault="00402791">
      <w:pPr>
        <w:widowControl/>
        <w:jc w:val="left"/>
        <w:rPr>
          <w:rFonts w:ascii="宋体" w:hAnsi="宋体" w:cs="宋体"/>
        </w:rPr>
      </w:pPr>
      <w:r>
        <w:rPr>
          <w:rFonts w:ascii="宋体" w:hAnsi="宋体" w:cs="宋体"/>
        </w:rPr>
        <w:br w:type="page"/>
      </w:r>
    </w:p>
    <w:p w:rsidR="000B4EC7" w:rsidRDefault="000B4EC7" w:rsidP="000B4EC7">
      <w:pPr>
        <w:jc w:val="center"/>
        <w:rPr>
          <w:rFonts w:ascii="宋体" w:hAnsi="宋体" w:cs="宋体"/>
          <w:b/>
          <w:sz w:val="28"/>
          <w:szCs w:val="28"/>
        </w:rPr>
      </w:pPr>
      <w:r>
        <w:rPr>
          <w:rFonts w:ascii="宋体" w:hAnsi="宋体" w:cs="宋体" w:hint="eastAsia"/>
          <w:b/>
          <w:sz w:val="28"/>
          <w:szCs w:val="28"/>
        </w:rPr>
        <w:lastRenderedPageBreak/>
        <w:t>阳光财产保险股份有限公司</w:t>
      </w:r>
    </w:p>
    <w:p w:rsidR="000B4EC7" w:rsidRDefault="000B4EC7" w:rsidP="000B4EC7">
      <w:pPr>
        <w:jc w:val="center"/>
        <w:rPr>
          <w:rFonts w:ascii="宋体" w:hAnsi="宋体" w:cs="宋体"/>
          <w:b/>
          <w:sz w:val="28"/>
          <w:szCs w:val="28"/>
        </w:rPr>
      </w:pPr>
      <w:r>
        <w:rPr>
          <w:rFonts w:ascii="宋体" w:hAnsi="宋体" w:cs="宋体" w:hint="eastAsia"/>
          <w:b/>
          <w:sz w:val="28"/>
          <w:szCs w:val="28"/>
        </w:rPr>
        <w:t>家庭财产火灾爆炸损失保险（2022版）条款</w:t>
      </w:r>
    </w:p>
    <w:p w:rsidR="000B4EC7" w:rsidRPr="00F31AFD" w:rsidRDefault="000B4EC7" w:rsidP="000B4EC7">
      <w:pPr>
        <w:jc w:val="center"/>
        <w:rPr>
          <w:rFonts w:ascii="宋体" w:hAnsi="宋体" w:cs="宋体"/>
          <w:b/>
          <w:sz w:val="28"/>
          <w:szCs w:val="28"/>
        </w:rPr>
      </w:pPr>
      <w:r w:rsidRPr="00F31AFD">
        <w:rPr>
          <w:rFonts w:ascii="宋体" w:hAnsi="宋体" w:cs="宋体" w:hint="eastAsia"/>
          <w:b/>
          <w:sz w:val="28"/>
          <w:szCs w:val="28"/>
        </w:rPr>
        <w:t>（注册编号：C00009332112022050778461）</w:t>
      </w:r>
    </w:p>
    <w:p w:rsidR="000B4EC7" w:rsidRDefault="000B4EC7" w:rsidP="000B4EC7">
      <w:pPr>
        <w:spacing w:afterLines="50" w:after="156"/>
        <w:jc w:val="center"/>
        <w:rPr>
          <w:rFonts w:ascii="宋体" w:hAnsi="宋体" w:cs="宋体"/>
          <w:b/>
          <w:bCs/>
          <w:szCs w:val="21"/>
        </w:rPr>
      </w:pPr>
    </w:p>
    <w:p w:rsidR="000B4EC7" w:rsidRDefault="000B4EC7" w:rsidP="000B4EC7">
      <w:pPr>
        <w:spacing w:afterLines="50" w:after="156"/>
        <w:jc w:val="center"/>
        <w:rPr>
          <w:rFonts w:ascii="宋体" w:hAnsi="宋体" w:cs="宋体"/>
          <w:b/>
          <w:bCs/>
          <w:szCs w:val="21"/>
        </w:rPr>
      </w:pPr>
      <w:r>
        <w:rPr>
          <w:rFonts w:ascii="宋体" w:hAnsi="宋体" w:cs="宋体" w:hint="eastAsia"/>
          <w:b/>
          <w:bCs/>
          <w:szCs w:val="21"/>
        </w:rPr>
        <w:t>总则</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szCs w:val="21"/>
        </w:rPr>
        <w:t xml:space="preserve">第一条 </w:t>
      </w:r>
      <w:r>
        <w:rPr>
          <w:rFonts w:ascii="宋体" w:hAnsi="宋体" w:cs="宋体" w:hint="eastAsia"/>
          <w:szCs w:val="21"/>
        </w:rPr>
        <w:t>本保险合同（以下简称“本合同”）由保险条款、投保单、保险单或其他保险凭证、批单组成。凡涉及本合同的约定，均应采用书面形式。</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 xml:space="preserve">第二条 </w:t>
      </w:r>
      <w:r>
        <w:rPr>
          <w:rFonts w:ascii="宋体" w:hAnsi="宋体" w:cs="宋体" w:hint="eastAsia"/>
          <w:szCs w:val="21"/>
        </w:rPr>
        <w:t>中华人民共和国境内</w:t>
      </w:r>
      <w:r>
        <w:rPr>
          <w:rFonts w:ascii="宋体" w:hAnsi="宋体" w:cs="宋体" w:hint="eastAsia"/>
          <w:b/>
          <w:bCs/>
          <w:szCs w:val="21"/>
        </w:rPr>
        <w:t>（不包括港、澳、台地区）</w:t>
      </w:r>
      <w:r>
        <w:rPr>
          <w:rFonts w:ascii="宋体" w:hAnsi="宋体" w:cs="宋体" w:hint="eastAsia"/>
          <w:szCs w:val="21"/>
        </w:rPr>
        <w:t>的各类法人、非法人组织以及具有完全民事行为能力的自然人，均可作为本合同的投保人。</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家庭财产的所有者、管理者，可作为本合同的被保险人。</w:t>
      </w:r>
    </w:p>
    <w:p w:rsidR="000B4EC7" w:rsidRPr="003E5464" w:rsidRDefault="000B4EC7" w:rsidP="000B4EC7">
      <w:pPr>
        <w:spacing w:afterLines="50" w:after="156"/>
        <w:jc w:val="center"/>
        <w:rPr>
          <w:rFonts w:ascii="宋体" w:hAnsi="宋体" w:cs="宋体"/>
          <w:b/>
          <w:bCs/>
          <w:szCs w:val="21"/>
        </w:rPr>
      </w:pPr>
      <w:r w:rsidRPr="003E5464">
        <w:rPr>
          <w:rFonts w:ascii="宋体" w:hAnsi="宋体" w:cs="宋体" w:hint="eastAsia"/>
          <w:b/>
          <w:bCs/>
          <w:szCs w:val="21"/>
        </w:rPr>
        <w:t>保险标的</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 xml:space="preserve">第三条 </w:t>
      </w:r>
      <w:r>
        <w:rPr>
          <w:rFonts w:ascii="宋体" w:hAnsi="宋体" w:cs="宋体" w:hint="eastAsia"/>
          <w:szCs w:val="21"/>
        </w:rPr>
        <w:t>坐落于保险单载明地址内的下列家庭财产，</w:t>
      </w:r>
      <w:r>
        <w:rPr>
          <w:rFonts w:ascii="宋体" w:hAnsi="宋体" w:cs="宋体" w:hint="eastAsia"/>
          <w:color w:val="000000"/>
          <w:kern w:val="0"/>
          <w:szCs w:val="21"/>
        </w:rPr>
        <w:t>可作为</w:t>
      </w:r>
      <w:r>
        <w:rPr>
          <w:rFonts w:hint="eastAsia"/>
        </w:rPr>
        <w:t>本合同的保险标的</w:t>
      </w:r>
      <w:r>
        <w:rPr>
          <w:rFonts w:ascii="宋体" w:hAnsi="宋体" w:cs="宋体" w:hint="eastAsia"/>
          <w:szCs w:val="21"/>
        </w:rPr>
        <w:t>：</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（一）房屋及其室内附属设备（如固定装置的水暖、气暖、卫生、供水、管道煤气及供电设备、厨房配套的设备、固定在墙壁或屋顶的灯具等）；</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（二）室内装潢；</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（三）室内财产：</w:t>
      </w:r>
    </w:p>
    <w:p w:rsidR="000B4EC7" w:rsidRDefault="000B4EC7" w:rsidP="000B4EC7">
      <w:pPr>
        <w:spacing w:afterLines="50" w:after="156"/>
        <w:ind w:firstLineChars="200" w:firstLine="420"/>
        <w:rPr>
          <w:rFonts w:ascii="宋体" w:hAnsi="宋体" w:cs="宋体"/>
          <w:szCs w:val="21"/>
          <w:highlight w:val="yellow"/>
        </w:rPr>
      </w:pPr>
      <w:r>
        <w:rPr>
          <w:rFonts w:ascii="宋体" w:hAnsi="宋体" w:cs="宋体" w:hint="eastAsia"/>
          <w:szCs w:val="21"/>
        </w:rPr>
        <w:t>1.家具；</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2.家用电器（包括安装在房屋外的空调器和太阳能热水器等家用电器的室外设备）；</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3.床上用品、衣物、鞋帽、箱包、手表；</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4.文体娱乐用品，包括文具、书籍、球具、棋牌、电子游戏设备、遥控汽车、航模、健身器具、野外旅行帐篷、攀岩用具等装备；</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5.存放在室内的非机动车类代步车辆或工具。</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 xml:space="preserve">第四条 </w:t>
      </w:r>
      <w:r>
        <w:rPr>
          <w:rFonts w:ascii="宋体" w:hAnsi="宋体" w:cs="宋体" w:hint="eastAsia"/>
          <w:szCs w:val="21"/>
        </w:rPr>
        <w:t>下列财产经投保人与保险人特别约定，并在本合同中载明的，可作为本合同的保险标的：</w:t>
      </w:r>
    </w:p>
    <w:p w:rsidR="000B4EC7" w:rsidRDefault="000B4EC7" w:rsidP="000B4EC7">
      <w:pPr>
        <w:widowControl/>
        <w:spacing w:afterLines="50" w:after="156"/>
        <w:rPr>
          <w:rFonts w:ascii="宋体" w:hAnsi="宋体" w:cs="宋体"/>
          <w:szCs w:val="21"/>
        </w:rPr>
      </w:pPr>
      <w:r>
        <w:rPr>
          <w:rFonts w:ascii="宋体" w:hAnsi="宋体" w:cs="宋体" w:hint="eastAsia"/>
          <w:szCs w:val="21"/>
        </w:rPr>
        <w:t xml:space="preserve">    （一）存放于保险单载明地址内的非机动农机具、农用工具及存放于室内的粮食及农副产品；</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（二）经保险人同意承保的被保险人所有的其他家庭财产。</w:t>
      </w:r>
    </w:p>
    <w:p w:rsidR="000B4EC7" w:rsidRPr="003E5464" w:rsidRDefault="000B4EC7" w:rsidP="000B4EC7">
      <w:pPr>
        <w:spacing w:afterLines="50" w:after="156"/>
        <w:ind w:firstLineChars="200" w:firstLine="422"/>
        <w:rPr>
          <w:rFonts w:ascii="宋体" w:hAnsi="宋体" w:cs="宋体"/>
          <w:b/>
          <w:bCs/>
          <w:szCs w:val="21"/>
        </w:rPr>
      </w:pPr>
      <w:r>
        <w:rPr>
          <w:rFonts w:ascii="宋体" w:hAnsi="宋体" w:cs="宋体" w:hint="eastAsia"/>
          <w:b/>
          <w:bCs/>
          <w:szCs w:val="21"/>
        </w:rPr>
        <w:t xml:space="preserve">第五条 </w:t>
      </w:r>
      <w:r w:rsidRPr="003E5464">
        <w:rPr>
          <w:rFonts w:ascii="宋体" w:hAnsi="宋体" w:cs="宋体" w:hint="eastAsia"/>
          <w:b/>
          <w:bCs/>
          <w:szCs w:val="21"/>
        </w:rPr>
        <w:t>下列家庭财产不属于本合同的保险标的：</w:t>
      </w:r>
    </w:p>
    <w:p w:rsidR="000B4EC7" w:rsidRPr="003E5464" w:rsidRDefault="000B4EC7" w:rsidP="000B4EC7">
      <w:pPr>
        <w:widowControl/>
        <w:spacing w:afterLines="50" w:after="156"/>
        <w:ind w:firstLineChars="200" w:firstLine="422"/>
        <w:rPr>
          <w:rFonts w:ascii="宋体" w:hAnsi="宋体" w:cs="宋体"/>
          <w:b/>
          <w:bCs/>
          <w:szCs w:val="21"/>
        </w:rPr>
      </w:pPr>
      <w:r w:rsidRPr="003E5464">
        <w:rPr>
          <w:rFonts w:ascii="宋体" w:hAnsi="宋体" w:cs="宋体" w:hint="eastAsia"/>
          <w:b/>
          <w:bCs/>
          <w:szCs w:val="21"/>
        </w:rPr>
        <w:t>（一）金银、首饰、珠宝、货币、有价证券、票证、邮票、古玩、古币、古书籍、玉石、字画、艺术品、稀有金属等珍贵财物；</w:t>
      </w:r>
    </w:p>
    <w:p w:rsidR="000B4EC7" w:rsidRDefault="000B4EC7" w:rsidP="000B4EC7">
      <w:pPr>
        <w:widowControl/>
        <w:spacing w:afterLines="50" w:after="156"/>
        <w:ind w:firstLineChars="200" w:firstLine="422"/>
        <w:rPr>
          <w:rFonts w:ascii="宋体" w:hAnsi="宋体" w:cs="宋体"/>
          <w:b/>
          <w:bCs/>
          <w:szCs w:val="21"/>
        </w:rPr>
      </w:pPr>
      <w:r w:rsidRPr="003E5464">
        <w:rPr>
          <w:rFonts w:ascii="宋体" w:hAnsi="宋体" w:cs="宋体" w:hint="eastAsia"/>
          <w:b/>
          <w:bCs/>
          <w:szCs w:val="21"/>
        </w:rPr>
        <w:lastRenderedPageBreak/>
        <w:t>（二）文件、账册、技术资料、图表、电脑软件及资料，各种磁带、磁盘、移动储存设备、激光盘及其内存储的电子资料，以及其他无法鉴定价值的财产；</w:t>
      </w:r>
    </w:p>
    <w:p w:rsidR="000B4EC7" w:rsidRDefault="000B4EC7" w:rsidP="000B4EC7">
      <w:pPr>
        <w:widowControl/>
        <w:spacing w:afterLines="50" w:after="156"/>
        <w:ind w:firstLineChars="200" w:firstLine="422"/>
        <w:rPr>
          <w:rFonts w:ascii="宋体" w:hAnsi="宋体" w:cs="宋体"/>
          <w:b/>
          <w:bCs/>
          <w:szCs w:val="21"/>
        </w:rPr>
      </w:pPr>
      <w:r w:rsidRPr="003E5464">
        <w:rPr>
          <w:rFonts w:ascii="宋体" w:hAnsi="宋体" w:cs="宋体" w:hint="eastAsia"/>
          <w:b/>
          <w:bCs/>
          <w:szCs w:val="21"/>
        </w:rPr>
        <w:t>（三）日用消耗品、动物、植物、机动车辆类</w:t>
      </w:r>
      <w:r w:rsidRPr="003E5464">
        <w:rPr>
          <w:rFonts w:ascii="宋体" w:hAnsi="宋体" w:cs="宋体"/>
          <w:b/>
          <w:bCs/>
          <w:szCs w:val="21"/>
        </w:rPr>
        <w:t>（</w:t>
      </w:r>
      <w:r>
        <w:rPr>
          <w:rFonts w:ascii="宋体" w:hAnsi="宋体" w:cs="宋体" w:hint="eastAsia"/>
          <w:b/>
          <w:bCs/>
          <w:szCs w:val="21"/>
        </w:rPr>
        <w:t>第四条约定的粮食及农副产品除外</w:t>
      </w:r>
      <w:r w:rsidRPr="003E5464">
        <w:rPr>
          <w:rFonts w:ascii="宋体" w:hAnsi="宋体" w:cs="宋体"/>
          <w:b/>
          <w:bCs/>
          <w:szCs w:val="21"/>
        </w:rPr>
        <w:t>）</w:t>
      </w:r>
      <w:r w:rsidRPr="003E5464">
        <w:rPr>
          <w:rFonts w:ascii="宋体" w:hAnsi="宋体" w:cs="宋体" w:hint="eastAsia"/>
          <w:b/>
          <w:bCs/>
          <w:szCs w:val="21"/>
        </w:rPr>
        <w:t>；</w:t>
      </w:r>
    </w:p>
    <w:p w:rsidR="000B4EC7" w:rsidRPr="003E5464" w:rsidRDefault="000B4EC7" w:rsidP="000B4EC7">
      <w:pPr>
        <w:spacing w:afterLines="50" w:after="156"/>
        <w:ind w:firstLineChars="200" w:firstLine="422"/>
        <w:rPr>
          <w:rFonts w:ascii="宋体" w:hAnsi="宋体" w:cs="宋体"/>
          <w:b/>
          <w:bCs/>
          <w:szCs w:val="21"/>
        </w:rPr>
      </w:pPr>
      <w:r w:rsidRPr="003E5464">
        <w:rPr>
          <w:rFonts w:ascii="宋体" w:hAnsi="宋体" w:cs="宋体" w:hint="eastAsia"/>
          <w:b/>
          <w:bCs/>
          <w:szCs w:val="21"/>
        </w:rPr>
        <w:t>（四）用芦席、稻草、油毛毡、麦秆、芦苇、竹竿、帆布、塑料布、纸板等为外墙、屋顶的简陋屋棚及柴房、禽畜棚以及其内存放的财产；与保险房屋不成一体的厕所、围墙以及其内存放的财产；</w:t>
      </w:r>
      <w:r w:rsidRPr="003E5464">
        <w:rPr>
          <w:rFonts w:ascii="宋体" w:hAnsi="宋体" w:cs="宋体"/>
          <w:b/>
          <w:bCs/>
          <w:szCs w:val="21"/>
        </w:rPr>
        <w:t xml:space="preserve">   </w:t>
      </w:r>
    </w:p>
    <w:p w:rsidR="000B4EC7" w:rsidRPr="003E5464" w:rsidRDefault="000B4EC7" w:rsidP="000B4EC7">
      <w:pPr>
        <w:spacing w:afterLines="50" w:after="156"/>
        <w:ind w:firstLineChars="200" w:firstLine="422"/>
        <w:rPr>
          <w:rFonts w:ascii="宋体" w:hAnsi="宋体" w:cs="宋体"/>
          <w:b/>
          <w:bCs/>
          <w:szCs w:val="21"/>
        </w:rPr>
      </w:pPr>
      <w:r w:rsidRPr="003E5464">
        <w:rPr>
          <w:rFonts w:ascii="宋体" w:hAnsi="宋体" w:cs="宋体" w:hint="eastAsia"/>
          <w:b/>
          <w:bCs/>
          <w:szCs w:val="21"/>
        </w:rPr>
        <w:t>（五）用于从事工商业生产、经营活动的房屋和财产；</w:t>
      </w:r>
    </w:p>
    <w:p w:rsidR="000B4EC7" w:rsidRPr="003E5464" w:rsidRDefault="000B4EC7" w:rsidP="000B4EC7">
      <w:pPr>
        <w:widowControl/>
        <w:spacing w:afterLines="50" w:after="156"/>
        <w:ind w:firstLineChars="200" w:firstLine="422"/>
        <w:rPr>
          <w:rFonts w:ascii="宋体" w:hAnsi="宋体" w:cs="宋体"/>
          <w:b/>
          <w:bCs/>
          <w:szCs w:val="21"/>
        </w:rPr>
      </w:pPr>
      <w:r w:rsidRPr="003E5464">
        <w:rPr>
          <w:rFonts w:ascii="宋体" w:hAnsi="宋体" w:cs="宋体" w:hint="eastAsia"/>
          <w:b/>
          <w:bCs/>
          <w:szCs w:val="21"/>
        </w:rPr>
        <w:t>（六）政府有关部门征用、占用的房屋及其内的财产，违章建筑、危险建筑、非法占用的财产或处于紧急危险状态下的财产；</w:t>
      </w:r>
    </w:p>
    <w:p w:rsidR="000B4EC7" w:rsidRPr="003E5464" w:rsidRDefault="000B4EC7" w:rsidP="000B4EC7">
      <w:pPr>
        <w:widowControl/>
        <w:spacing w:afterLines="50" w:after="156"/>
        <w:ind w:firstLineChars="200" w:firstLine="422"/>
        <w:rPr>
          <w:rFonts w:ascii="宋体" w:hAnsi="宋体" w:cs="宋体"/>
          <w:b/>
          <w:bCs/>
          <w:szCs w:val="21"/>
        </w:rPr>
      </w:pPr>
      <w:r w:rsidRPr="003E5464">
        <w:rPr>
          <w:rFonts w:ascii="宋体" w:hAnsi="宋体" w:cs="宋体" w:hint="eastAsia"/>
          <w:b/>
          <w:bCs/>
          <w:szCs w:val="21"/>
        </w:rPr>
        <w:t>（七）不属于国家</w:t>
      </w:r>
      <w:r>
        <w:rPr>
          <w:rFonts w:ascii="宋体" w:hAnsi="宋体" w:cs="宋体" w:hint="eastAsia"/>
          <w:b/>
          <w:bCs/>
          <w:szCs w:val="21"/>
        </w:rPr>
        <w:t>房屋</w:t>
      </w:r>
      <w:r w:rsidRPr="003E5464">
        <w:rPr>
          <w:rFonts w:ascii="宋体" w:hAnsi="宋体" w:cs="宋体" w:hint="eastAsia"/>
          <w:b/>
          <w:bCs/>
          <w:szCs w:val="21"/>
        </w:rPr>
        <w:t>建筑</w:t>
      </w:r>
      <w:r>
        <w:rPr>
          <w:rFonts w:ascii="宋体" w:hAnsi="宋体" w:cs="宋体" w:hint="eastAsia"/>
          <w:b/>
          <w:bCs/>
          <w:szCs w:val="21"/>
        </w:rPr>
        <w:t>结构</w:t>
      </w:r>
      <w:r w:rsidRPr="003E5464">
        <w:rPr>
          <w:rFonts w:ascii="宋体" w:hAnsi="宋体" w:cs="宋体" w:hint="eastAsia"/>
          <w:b/>
          <w:bCs/>
          <w:szCs w:val="21"/>
        </w:rPr>
        <w:t>规定</w:t>
      </w:r>
      <w:r w:rsidRPr="00853151">
        <w:rPr>
          <w:rFonts w:ascii="宋体" w:hAnsi="宋体" w:cs="宋体" w:hint="eastAsia"/>
          <w:b/>
          <w:bCs/>
          <w:szCs w:val="21"/>
        </w:rPr>
        <w:t>的</w:t>
      </w:r>
      <w:r w:rsidRPr="003E5464">
        <w:rPr>
          <w:rFonts w:ascii="宋体" w:hAnsi="宋体" w:cs="宋体" w:hint="eastAsia"/>
          <w:b/>
          <w:bCs/>
          <w:szCs w:val="21"/>
        </w:rPr>
        <w:t>钢结构，钢、钢筋混凝土结构，钢筋混凝土结构，混合结构以及砖木结构的其他结构房屋及其内存放的财产；</w:t>
      </w:r>
    </w:p>
    <w:p w:rsidR="000B4EC7" w:rsidRPr="003E5464" w:rsidRDefault="000B4EC7" w:rsidP="000B4EC7">
      <w:pPr>
        <w:widowControl/>
        <w:spacing w:afterLines="50" w:after="156"/>
        <w:ind w:firstLineChars="200" w:firstLine="422"/>
        <w:rPr>
          <w:rFonts w:ascii="宋体" w:hAnsi="宋体" w:cs="宋体"/>
          <w:b/>
          <w:bCs/>
          <w:szCs w:val="21"/>
        </w:rPr>
      </w:pPr>
      <w:r w:rsidRPr="003E5464">
        <w:rPr>
          <w:rFonts w:ascii="宋体" w:hAnsi="宋体" w:cs="宋体" w:hint="eastAsia"/>
          <w:b/>
          <w:bCs/>
          <w:szCs w:val="21"/>
        </w:rPr>
        <w:t>（八）其他不属于本保险条款第</w:t>
      </w:r>
      <w:r>
        <w:rPr>
          <w:rFonts w:ascii="宋体" w:hAnsi="宋体" w:cs="宋体" w:hint="eastAsia"/>
          <w:b/>
          <w:bCs/>
          <w:szCs w:val="21"/>
        </w:rPr>
        <w:t>三</w:t>
      </w:r>
      <w:r w:rsidRPr="003E5464">
        <w:rPr>
          <w:rFonts w:ascii="宋体" w:hAnsi="宋体" w:cs="宋体" w:hint="eastAsia"/>
          <w:b/>
          <w:bCs/>
          <w:szCs w:val="21"/>
        </w:rPr>
        <w:t>条、第</w:t>
      </w:r>
      <w:r>
        <w:rPr>
          <w:rFonts w:ascii="宋体" w:hAnsi="宋体" w:cs="宋体" w:hint="eastAsia"/>
          <w:b/>
          <w:bCs/>
          <w:szCs w:val="21"/>
        </w:rPr>
        <w:t>四</w:t>
      </w:r>
      <w:r w:rsidRPr="003E5464">
        <w:rPr>
          <w:rFonts w:ascii="宋体" w:hAnsi="宋体" w:cs="宋体" w:hint="eastAsia"/>
          <w:b/>
          <w:bCs/>
          <w:szCs w:val="21"/>
        </w:rPr>
        <w:t>条所列明的家庭财产。</w:t>
      </w:r>
    </w:p>
    <w:p w:rsidR="000B4EC7" w:rsidRDefault="000B4EC7" w:rsidP="000B4EC7">
      <w:pPr>
        <w:spacing w:afterLines="50" w:after="156"/>
        <w:jc w:val="center"/>
        <w:rPr>
          <w:rFonts w:ascii="宋体" w:hAnsi="宋体" w:cs="宋体"/>
          <w:b/>
          <w:bCs/>
          <w:szCs w:val="21"/>
        </w:rPr>
      </w:pPr>
      <w:r>
        <w:rPr>
          <w:rFonts w:ascii="宋体" w:hAnsi="宋体" w:cs="宋体" w:hint="eastAsia"/>
          <w:b/>
          <w:bCs/>
          <w:szCs w:val="21"/>
        </w:rPr>
        <w:t>保险责任</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 xml:space="preserve">第六条 </w:t>
      </w:r>
      <w:r>
        <w:rPr>
          <w:rFonts w:ascii="宋体" w:hAnsi="宋体" w:cs="宋体" w:hint="eastAsia"/>
          <w:szCs w:val="21"/>
        </w:rPr>
        <w:t>在保险期间内，由于火灾、爆炸造成保险标的</w:t>
      </w:r>
      <w:proofErr w:type="gramStart"/>
      <w:r>
        <w:rPr>
          <w:rFonts w:ascii="宋体" w:hAnsi="宋体" w:cs="宋体" w:hint="eastAsia"/>
          <w:szCs w:val="21"/>
        </w:rPr>
        <w:t>的</w:t>
      </w:r>
      <w:proofErr w:type="gramEnd"/>
      <w:r>
        <w:rPr>
          <w:rFonts w:ascii="宋体" w:hAnsi="宋体" w:cs="宋体" w:hint="eastAsia"/>
          <w:szCs w:val="21"/>
        </w:rPr>
        <w:t>损失，保险人按照本合同约定负责赔偿。</w:t>
      </w:r>
    </w:p>
    <w:p w:rsidR="000B4EC7" w:rsidRDefault="000B4EC7" w:rsidP="000B4EC7">
      <w:pPr>
        <w:spacing w:afterLines="50" w:after="156"/>
        <w:ind w:firstLineChars="200" w:firstLine="420"/>
        <w:rPr>
          <w:rFonts w:ascii="宋体" w:hAnsi="宋体" w:cs="宋体"/>
          <w:szCs w:val="21"/>
        </w:rPr>
      </w:pPr>
      <w:r w:rsidRPr="003E5464">
        <w:rPr>
          <w:rFonts w:ascii="Times New Roman" w:hint="eastAsia"/>
          <w:bCs/>
          <w:szCs w:val="24"/>
        </w:rPr>
        <w:t>前款原因造成的保险事故发生时，</w:t>
      </w:r>
      <w:r>
        <w:rPr>
          <w:rFonts w:ascii="宋体" w:hAnsi="宋体" w:cs="宋体" w:hint="eastAsia"/>
          <w:szCs w:val="21"/>
        </w:rPr>
        <w:t>为抢救保险标的或防止灾害蔓延，采取必要的、合理的措施而造成保险标的</w:t>
      </w:r>
      <w:proofErr w:type="gramStart"/>
      <w:r>
        <w:rPr>
          <w:rFonts w:ascii="宋体" w:hAnsi="宋体" w:cs="宋体" w:hint="eastAsia"/>
          <w:szCs w:val="21"/>
        </w:rPr>
        <w:t>的</w:t>
      </w:r>
      <w:proofErr w:type="gramEnd"/>
      <w:r>
        <w:rPr>
          <w:rFonts w:ascii="宋体" w:hAnsi="宋体" w:cs="宋体" w:hint="eastAsia"/>
          <w:szCs w:val="21"/>
        </w:rPr>
        <w:t>损失，保险人按照本合同的约定负责赔偿。</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 xml:space="preserve">第七条 </w:t>
      </w:r>
      <w:r>
        <w:rPr>
          <w:rFonts w:ascii="宋体" w:hAnsi="宋体" w:cs="宋体" w:hint="eastAsia"/>
          <w:szCs w:val="21"/>
        </w:rPr>
        <w:t>保险事故发生后，被保险人为防止或者减少保险标的</w:t>
      </w:r>
      <w:proofErr w:type="gramStart"/>
      <w:r>
        <w:rPr>
          <w:rFonts w:ascii="宋体" w:hAnsi="宋体" w:cs="宋体" w:hint="eastAsia"/>
          <w:szCs w:val="21"/>
        </w:rPr>
        <w:t>的</w:t>
      </w:r>
      <w:proofErr w:type="gramEnd"/>
      <w:r>
        <w:rPr>
          <w:rFonts w:ascii="宋体" w:hAnsi="宋体" w:cs="宋体" w:hint="eastAsia"/>
          <w:szCs w:val="21"/>
        </w:rPr>
        <w:t>损失所支付的必要的、合理的费用（以下简称“施救费用”），保险人按照本合同的约定负责赔偿。</w:t>
      </w:r>
    </w:p>
    <w:p w:rsidR="000B4EC7" w:rsidRDefault="000B4EC7" w:rsidP="000B4EC7">
      <w:pPr>
        <w:spacing w:afterLines="50" w:after="156"/>
        <w:jc w:val="center"/>
        <w:rPr>
          <w:rFonts w:ascii="宋体" w:hAnsi="宋体" w:cs="宋体"/>
          <w:b/>
          <w:bCs/>
          <w:szCs w:val="21"/>
        </w:rPr>
      </w:pPr>
      <w:r>
        <w:rPr>
          <w:rFonts w:ascii="宋体" w:hAnsi="宋体" w:cs="宋体" w:hint="eastAsia"/>
          <w:b/>
          <w:bCs/>
          <w:szCs w:val="21"/>
        </w:rPr>
        <w:t>责任免除</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bCs/>
          <w:szCs w:val="21"/>
        </w:rPr>
        <w:t xml:space="preserve">第八条 </w:t>
      </w:r>
      <w:r>
        <w:rPr>
          <w:rFonts w:ascii="宋体" w:hAnsi="宋体" w:cs="宋体" w:hint="eastAsia"/>
          <w:b/>
          <w:szCs w:val="21"/>
        </w:rPr>
        <w:t>下列原因造成的损失、费用，保险人不负责赔偿：</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（一）地震、海啸、火山爆发及其次生灾害；</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（二）战争、敌对行动、军事行为、武装冲突、恐怖活动、罢工、骚乱、暴动；</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（三）行政行为或司法行为；</w:t>
      </w:r>
    </w:p>
    <w:p w:rsidR="000B4EC7" w:rsidRDefault="000B4EC7" w:rsidP="000B4EC7">
      <w:pPr>
        <w:widowControl/>
        <w:spacing w:afterLines="50" w:after="156"/>
        <w:ind w:firstLineChars="200" w:firstLine="422"/>
        <w:rPr>
          <w:rFonts w:ascii="宋体" w:hAnsi="宋体" w:cs="宋体"/>
          <w:b/>
          <w:szCs w:val="21"/>
        </w:rPr>
      </w:pPr>
      <w:r>
        <w:rPr>
          <w:rFonts w:ascii="宋体" w:hAnsi="宋体" w:cs="宋体" w:hint="eastAsia"/>
          <w:b/>
          <w:szCs w:val="21"/>
        </w:rPr>
        <w:t>（四）投保人、被保险人及其家庭成员、寄居人员、雇佣人员的故意或重大过失行为</w:t>
      </w:r>
      <w:r>
        <w:rPr>
          <w:rFonts w:ascii="宋体" w:hAnsi="宋体" w:cs="宋体" w:hint="eastAsia"/>
          <w:b/>
          <w:bCs/>
          <w:color w:val="000000"/>
          <w:kern w:val="0"/>
          <w:szCs w:val="21"/>
        </w:rPr>
        <w:t>。</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bCs/>
          <w:szCs w:val="21"/>
        </w:rPr>
        <w:t xml:space="preserve">第九条 </w:t>
      </w:r>
      <w:r>
        <w:rPr>
          <w:rFonts w:ascii="宋体" w:hAnsi="宋体" w:cs="宋体" w:hint="eastAsia"/>
          <w:b/>
          <w:szCs w:val="21"/>
        </w:rPr>
        <w:t>下列损失、费用，保险人不负责赔偿：</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（一）保险标的遭受保险事故引起的间接损失；</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（二）家用电器因使用过度、超电压、短路、断路、漏电、自身发热、烘烤等原因所造成自身的损毁；</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（三）保险标的在保险单载明地址的房屋外遭受的损失，但安装在房屋外的空调器和太阳能热水器等家用电器的室外设备除外；</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（四）本合同约定的免赔额，或按本合同中约定的免赔率计算的免赔额；</w:t>
      </w:r>
    </w:p>
    <w:p w:rsidR="000B4EC7" w:rsidRDefault="000B4EC7" w:rsidP="000B4EC7">
      <w:pPr>
        <w:pStyle w:val="10"/>
        <w:widowControl/>
        <w:spacing w:afterLines="50" w:after="156"/>
        <w:ind w:firstLine="422"/>
        <w:contextualSpacing/>
      </w:pPr>
      <w:bookmarkStart w:id="5" w:name="OLE_LINK8"/>
      <w:bookmarkStart w:id="6" w:name="OLE_LINK9"/>
      <w:r>
        <w:rPr>
          <w:rFonts w:ascii="宋体" w:hAnsi="宋体" w:hint="eastAsia"/>
          <w:b/>
          <w:szCs w:val="21"/>
        </w:rPr>
        <w:lastRenderedPageBreak/>
        <w:t>（五）根据本保险条款其他部分内容中的相关约定，保险人应不承担或免除保险责任的各种情形下的损失、费用，或保险人有权予以扣除、减少的部分</w:t>
      </w:r>
      <w:bookmarkEnd w:id="5"/>
      <w:bookmarkEnd w:id="6"/>
      <w:r>
        <w:rPr>
          <w:rFonts w:ascii="宋体" w:hAnsi="宋体" w:hint="eastAsia"/>
          <w:b/>
          <w:szCs w:val="21"/>
        </w:rPr>
        <w:t>；</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（六）其他不属于本合同保险责任范围内的损失和费用。</w:t>
      </w:r>
    </w:p>
    <w:p w:rsidR="000B4EC7" w:rsidRDefault="000B4EC7" w:rsidP="000B4EC7">
      <w:pPr>
        <w:spacing w:afterLines="50" w:after="156"/>
        <w:jc w:val="center"/>
        <w:rPr>
          <w:rFonts w:ascii="宋体" w:hAnsi="宋体" w:cs="宋体"/>
          <w:b/>
          <w:bCs/>
          <w:szCs w:val="21"/>
        </w:rPr>
      </w:pPr>
      <w:r>
        <w:rPr>
          <w:rFonts w:ascii="宋体" w:hAnsi="宋体" w:cs="宋体" w:hint="eastAsia"/>
          <w:b/>
          <w:bCs/>
          <w:szCs w:val="21"/>
        </w:rPr>
        <w:t>保险金额与免赔额（率）</w:t>
      </w:r>
    </w:p>
    <w:p w:rsidR="000B4EC7" w:rsidRDefault="000B4EC7" w:rsidP="000B4EC7">
      <w:pPr>
        <w:numPr>
          <w:ilvl w:val="1"/>
          <w:numId w:val="7"/>
        </w:numPr>
        <w:pBdr>
          <w:top w:val="none" w:sz="0" w:space="0" w:color="000000"/>
          <w:left w:val="none" w:sz="0" w:space="9" w:color="000000"/>
          <w:bottom w:val="none" w:sz="0" w:space="0" w:color="000000"/>
          <w:right w:val="none" w:sz="0" w:space="0" w:color="000000"/>
        </w:pBdr>
        <w:autoSpaceDN w:val="0"/>
        <w:spacing w:afterLines="50" w:after="156"/>
        <w:rPr>
          <w:rFonts w:ascii="宋体" w:hAnsi="宋体" w:cs="宋体"/>
          <w:szCs w:val="21"/>
        </w:rPr>
      </w:pPr>
      <w:r>
        <w:rPr>
          <w:rFonts w:ascii="宋体" w:hAnsi="宋体" w:cs="宋体" w:hint="eastAsia"/>
          <w:b/>
          <w:bCs/>
          <w:szCs w:val="21"/>
        </w:rPr>
        <w:t xml:space="preserve">第十条 </w:t>
      </w:r>
      <w:r>
        <w:rPr>
          <w:rFonts w:ascii="宋体" w:hAnsi="宋体" w:cs="宋体" w:hint="eastAsia"/>
          <w:szCs w:val="21"/>
        </w:rPr>
        <w:t>本合同的保险金额按以下方式确定：</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rPr>
          <w:rFonts w:ascii="宋体" w:hAnsi="宋体" w:cs="宋体"/>
          <w:szCs w:val="21"/>
        </w:rPr>
      </w:pPr>
      <w:r>
        <w:rPr>
          <w:rFonts w:ascii="宋体" w:hAnsi="宋体" w:cs="宋体" w:hint="eastAsia"/>
          <w:szCs w:val="21"/>
        </w:rPr>
        <w:t xml:space="preserve">    （一）房屋及室内附属设备、室内装潢的保险金额由投保人与保险人在订立本合同时协商确定并在保险单中载明。</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ind w:firstLine="420"/>
        <w:rPr>
          <w:rFonts w:ascii="宋体" w:hAnsi="宋体" w:cs="宋体"/>
          <w:szCs w:val="21"/>
        </w:rPr>
      </w:pPr>
      <w:r>
        <w:rPr>
          <w:rFonts w:ascii="宋体" w:hAnsi="宋体" w:cs="宋体" w:hint="eastAsia"/>
          <w:szCs w:val="21"/>
        </w:rPr>
        <w:t>（二）室内财产的保险金额由投保人与保险人在订立本合同时协商，分项目确定，并在保险单中载明。如保险单未分项目载明保险金额的，则本合同将按照以下比例确定各项室内财产的保险金额：</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ind w:firstLine="420"/>
        <w:rPr>
          <w:rFonts w:ascii="宋体" w:hAnsi="宋体" w:cs="宋体"/>
          <w:szCs w:val="21"/>
        </w:rPr>
      </w:pPr>
      <w:r>
        <w:rPr>
          <w:rFonts w:ascii="宋体" w:hAnsi="宋体" w:cs="宋体" w:hint="eastAsia"/>
          <w:szCs w:val="21"/>
        </w:rPr>
        <w:t>1.家具占室内财产保险金额的30%；</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ind w:firstLine="420"/>
        <w:rPr>
          <w:rFonts w:ascii="宋体" w:hAnsi="宋体" w:cs="宋体"/>
          <w:szCs w:val="21"/>
        </w:rPr>
      </w:pPr>
      <w:r>
        <w:rPr>
          <w:rFonts w:ascii="宋体" w:hAnsi="宋体" w:cs="宋体" w:hint="eastAsia"/>
          <w:szCs w:val="21"/>
        </w:rPr>
        <w:t>2.衣物、床上用品、鞋帽、箱包及手表占30%；</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ind w:firstLine="420"/>
        <w:rPr>
          <w:rFonts w:ascii="宋体" w:hAnsi="宋体" w:cs="宋体"/>
          <w:szCs w:val="21"/>
        </w:rPr>
      </w:pPr>
      <w:r>
        <w:rPr>
          <w:rFonts w:ascii="宋体" w:hAnsi="宋体" w:cs="宋体" w:hint="eastAsia"/>
          <w:szCs w:val="21"/>
        </w:rPr>
        <w:t>3.家用电器以及文体娱乐用品占30%；</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ind w:firstLine="420"/>
        <w:rPr>
          <w:rFonts w:ascii="宋体" w:hAnsi="宋体" w:cs="宋体"/>
          <w:szCs w:val="21"/>
        </w:rPr>
      </w:pPr>
      <w:r>
        <w:rPr>
          <w:rFonts w:ascii="宋体" w:hAnsi="宋体" w:cs="宋体" w:hint="eastAsia"/>
          <w:szCs w:val="21"/>
        </w:rPr>
        <w:t>4.存放在室内的家庭成员（包括成人及儿童）的非机动车类代步车辆或工具占10%。</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ind w:firstLineChars="200" w:firstLine="420"/>
        <w:rPr>
          <w:rFonts w:ascii="宋体" w:hAnsi="宋体" w:cs="宋体"/>
          <w:szCs w:val="21"/>
        </w:rPr>
      </w:pPr>
      <w:r>
        <w:rPr>
          <w:rFonts w:ascii="宋体" w:hAnsi="宋体" w:cs="宋体" w:hint="eastAsia"/>
          <w:szCs w:val="21"/>
        </w:rPr>
        <w:t>（三）投保人与保险人特别约定并在本合同中载明的保险标的</w:t>
      </w:r>
      <w:proofErr w:type="gramStart"/>
      <w:r>
        <w:rPr>
          <w:rFonts w:ascii="宋体" w:hAnsi="宋体" w:cs="宋体" w:hint="eastAsia"/>
          <w:szCs w:val="21"/>
        </w:rPr>
        <w:t>的</w:t>
      </w:r>
      <w:proofErr w:type="gramEnd"/>
      <w:r>
        <w:rPr>
          <w:rFonts w:ascii="宋体" w:hAnsi="宋体" w:cs="宋体" w:hint="eastAsia"/>
          <w:szCs w:val="21"/>
        </w:rPr>
        <w:t>保险金额由投保人与保险人在订立本合同时协商确定并在保险单中载明。</w:t>
      </w:r>
    </w:p>
    <w:p w:rsidR="000B4EC7" w:rsidRDefault="000B4EC7" w:rsidP="000B4EC7">
      <w:pPr>
        <w:widowControl/>
        <w:spacing w:afterLines="50" w:after="156"/>
        <w:rPr>
          <w:rFonts w:ascii="宋体" w:hAnsi="宋体" w:cs="宋体"/>
          <w:szCs w:val="21"/>
        </w:rPr>
      </w:pPr>
      <w:r>
        <w:rPr>
          <w:rFonts w:ascii="宋体" w:hAnsi="宋体" w:cs="宋体" w:hint="eastAsia"/>
          <w:szCs w:val="21"/>
        </w:rPr>
        <w:t xml:space="preserve">   </w:t>
      </w:r>
      <w:r w:rsidRPr="003E5464">
        <w:rPr>
          <w:rFonts w:ascii="宋体" w:hAnsi="宋体" w:cs="宋体"/>
          <w:b/>
          <w:bCs/>
          <w:szCs w:val="21"/>
        </w:rPr>
        <w:t xml:space="preserve"> </w:t>
      </w:r>
      <w:r>
        <w:rPr>
          <w:rFonts w:ascii="宋体" w:hAnsi="宋体" w:cs="宋体" w:hint="eastAsia"/>
          <w:b/>
          <w:bCs/>
          <w:szCs w:val="21"/>
        </w:rPr>
        <w:t>第十一条</w:t>
      </w:r>
      <w:r w:rsidRPr="003E5464">
        <w:rPr>
          <w:rFonts w:ascii="宋体" w:hAnsi="宋体" w:cs="宋体"/>
          <w:b/>
          <w:bCs/>
          <w:szCs w:val="21"/>
        </w:rPr>
        <w:t xml:space="preserve"> 每次事故的免赔额（率）由投保人与保险人在订立</w:t>
      </w:r>
      <w:r>
        <w:rPr>
          <w:rFonts w:ascii="宋体" w:hAnsi="宋体" w:cs="宋体" w:hint="eastAsia"/>
          <w:b/>
          <w:bCs/>
          <w:szCs w:val="21"/>
        </w:rPr>
        <w:t>本</w:t>
      </w:r>
      <w:r w:rsidRPr="003E5464">
        <w:rPr>
          <w:rFonts w:ascii="宋体" w:hAnsi="宋体" w:cs="宋体" w:hint="eastAsia"/>
          <w:b/>
          <w:bCs/>
          <w:szCs w:val="21"/>
        </w:rPr>
        <w:t>合同时协商确定，并在</w:t>
      </w:r>
      <w:r>
        <w:rPr>
          <w:rFonts w:ascii="宋体" w:hAnsi="宋体" w:cs="宋体" w:hint="eastAsia"/>
          <w:b/>
          <w:bCs/>
          <w:szCs w:val="21"/>
        </w:rPr>
        <w:t>本</w:t>
      </w:r>
      <w:r w:rsidRPr="003E5464">
        <w:rPr>
          <w:rFonts w:ascii="宋体" w:hAnsi="宋体" w:cs="宋体" w:hint="eastAsia"/>
          <w:b/>
          <w:bCs/>
          <w:szCs w:val="21"/>
        </w:rPr>
        <w:t>合同中载明。</w:t>
      </w:r>
    </w:p>
    <w:p w:rsidR="000B4EC7" w:rsidRDefault="000B4EC7" w:rsidP="000B4EC7">
      <w:pPr>
        <w:adjustRightInd w:val="0"/>
        <w:snapToGrid w:val="0"/>
        <w:spacing w:afterLines="50" w:after="156"/>
        <w:jc w:val="center"/>
        <w:rPr>
          <w:rFonts w:ascii="宋体" w:hAnsi="宋体" w:cs="宋体"/>
          <w:b/>
          <w:bCs/>
          <w:szCs w:val="21"/>
        </w:rPr>
      </w:pPr>
      <w:r>
        <w:rPr>
          <w:rFonts w:ascii="宋体" w:hAnsi="宋体" w:cs="宋体" w:hint="eastAsia"/>
          <w:b/>
          <w:bCs/>
          <w:szCs w:val="21"/>
        </w:rPr>
        <w:t>保险期间</w:t>
      </w:r>
    </w:p>
    <w:p w:rsidR="000B4EC7" w:rsidRDefault="000B4EC7" w:rsidP="000B4EC7">
      <w:pPr>
        <w:pBdr>
          <w:top w:val="none" w:sz="0" w:space="0" w:color="000000"/>
          <w:left w:val="none" w:sz="0" w:space="9" w:color="000000"/>
          <w:bottom w:val="none" w:sz="0" w:space="0" w:color="000000"/>
          <w:right w:val="none" w:sz="0" w:space="0" w:color="000000"/>
        </w:pBdr>
        <w:autoSpaceDN w:val="0"/>
        <w:spacing w:afterLines="50" w:after="156"/>
        <w:ind w:firstLineChars="200" w:firstLine="422"/>
        <w:rPr>
          <w:rFonts w:ascii="宋体" w:hAnsi="宋体" w:cs="宋体"/>
          <w:bCs/>
          <w:szCs w:val="21"/>
        </w:rPr>
      </w:pPr>
      <w:r>
        <w:rPr>
          <w:rFonts w:ascii="宋体" w:hAnsi="宋体" w:cs="宋体" w:hint="eastAsia"/>
          <w:b/>
          <w:szCs w:val="21"/>
        </w:rPr>
        <w:t>第十二条</w:t>
      </w:r>
      <w:r>
        <w:rPr>
          <w:rFonts w:ascii="宋体" w:hAnsi="宋体" w:cs="宋体" w:hint="eastAsia"/>
          <w:szCs w:val="21"/>
        </w:rPr>
        <w:t xml:space="preserve"> 除另有约定外，保险期间为一年，以保险单载明的起讫时间为准。</w:t>
      </w:r>
    </w:p>
    <w:p w:rsidR="000B4EC7" w:rsidRDefault="000B4EC7" w:rsidP="000B4EC7">
      <w:pPr>
        <w:adjustRightInd w:val="0"/>
        <w:snapToGrid w:val="0"/>
        <w:spacing w:afterLines="50" w:after="156"/>
        <w:jc w:val="center"/>
        <w:rPr>
          <w:rFonts w:ascii="宋体" w:hAnsi="宋体" w:cs="宋体"/>
          <w:b/>
          <w:bCs/>
          <w:szCs w:val="21"/>
        </w:rPr>
      </w:pPr>
      <w:r>
        <w:rPr>
          <w:rFonts w:ascii="宋体" w:hAnsi="宋体" w:cs="宋体" w:hint="eastAsia"/>
          <w:b/>
          <w:bCs/>
          <w:szCs w:val="21"/>
        </w:rPr>
        <w:t>保险人义务</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bCs/>
          <w:szCs w:val="21"/>
        </w:rPr>
        <w:t>第十三条</w:t>
      </w:r>
      <w:r>
        <w:rPr>
          <w:rFonts w:ascii="宋体" w:hAnsi="宋体" w:cs="宋体" w:hint="eastAsia"/>
          <w:bCs/>
          <w:szCs w:val="21"/>
        </w:rPr>
        <w:t xml:space="preserve"> </w:t>
      </w:r>
      <w:r>
        <w:rPr>
          <w:rFonts w:ascii="宋体" w:hAnsi="宋体" w:cs="宋体" w:hint="eastAsia"/>
          <w:szCs w:val="21"/>
        </w:rPr>
        <w:t>订立本合同时，采用保险人提供的格式条款的，保险人向投保人提供的投保单应当附格式条款，保险人应当向投保人说明本合同的内容。对本合同中免除保险人责任的条款，保险人在订立本合同时应当在投保单、保险单或者其他保险凭证上做出足以引起投保人注意的提示，并对该条款的内容以书面或者口头形式向投保人做出明确说明；未作提示或者明确说明的，该条款不产生效力。</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bCs/>
          <w:szCs w:val="21"/>
        </w:rPr>
        <w:t>第十四条</w:t>
      </w:r>
      <w:r>
        <w:rPr>
          <w:rFonts w:ascii="宋体" w:hAnsi="宋体" w:cs="宋体" w:hint="eastAsia"/>
          <w:bCs/>
          <w:szCs w:val="21"/>
        </w:rPr>
        <w:t xml:space="preserve"> </w:t>
      </w:r>
      <w:r>
        <w:rPr>
          <w:rFonts w:ascii="宋体" w:hAnsi="宋体" w:cs="宋体" w:hint="eastAsia"/>
          <w:szCs w:val="21"/>
        </w:rPr>
        <w:t>本合同成立后，保险人应当及时向投保人签发保险单或其他保险凭证。</w:t>
      </w:r>
    </w:p>
    <w:p w:rsidR="000B4EC7" w:rsidRDefault="000B4EC7" w:rsidP="000B4EC7">
      <w:pPr>
        <w:adjustRightInd w:val="0"/>
        <w:snapToGrid w:val="0"/>
        <w:spacing w:afterLines="50" w:after="156"/>
        <w:ind w:firstLineChars="200" w:firstLine="422"/>
        <w:rPr>
          <w:rStyle w:val="apple-style-span"/>
          <w:rFonts w:ascii="宋体" w:hAnsi="宋体" w:cs="宋体"/>
          <w:szCs w:val="21"/>
        </w:rPr>
      </w:pPr>
      <w:r>
        <w:rPr>
          <w:rFonts w:ascii="宋体" w:hAnsi="宋体" w:cs="宋体" w:hint="eastAsia"/>
          <w:b/>
          <w:bCs/>
          <w:szCs w:val="21"/>
        </w:rPr>
        <w:t>第十五条</w:t>
      </w:r>
      <w:r>
        <w:rPr>
          <w:rFonts w:ascii="宋体" w:hAnsi="宋体" w:cs="宋体" w:hint="eastAsia"/>
          <w:bCs/>
          <w:szCs w:val="21"/>
        </w:rPr>
        <w:t xml:space="preserve"> </w:t>
      </w:r>
      <w:r>
        <w:rPr>
          <w:rStyle w:val="apple-style-span"/>
          <w:rFonts w:ascii="宋体" w:hAnsi="宋体" w:cs="宋体" w:hint="eastAsia"/>
          <w:szCs w:val="21"/>
        </w:rPr>
        <w:t>保险人按照本合同的约定，认为被保险人提供的有关索赔的证明和资料不完整的，应当及时一次性通知投保人、被保险人补充提供。</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bCs/>
          <w:szCs w:val="21"/>
        </w:rPr>
        <w:t>第十六条</w:t>
      </w:r>
      <w:r>
        <w:rPr>
          <w:rFonts w:ascii="宋体" w:hAnsi="宋体" w:cs="宋体" w:hint="eastAsia"/>
          <w:bCs/>
          <w:szCs w:val="21"/>
        </w:rPr>
        <w:t xml:space="preserve"> </w:t>
      </w:r>
      <w:r>
        <w:rPr>
          <w:rFonts w:ascii="宋体" w:hAnsi="宋体" w:cs="宋体" w:hint="eastAsia"/>
          <w:szCs w:val="21"/>
        </w:rPr>
        <w:t>保险人收到被保险人的赔偿保险金的请求后，应当及时</w:t>
      </w:r>
      <w:proofErr w:type="gramStart"/>
      <w:r>
        <w:rPr>
          <w:rFonts w:ascii="宋体" w:hAnsi="宋体" w:cs="宋体" w:hint="eastAsia"/>
          <w:szCs w:val="21"/>
        </w:rPr>
        <w:t>作出</w:t>
      </w:r>
      <w:proofErr w:type="gramEnd"/>
      <w:r>
        <w:rPr>
          <w:rFonts w:ascii="宋体" w:hAnsi="宋体" w:cs="宋体" w:hint="eastAsia"/>
          <w:szCs w:val="21"/>
        </w:rPr>
        <w:t>是否属于保险责任的核定；情形复杂的，应当在三十日内</w:t>
      </w:r>
      <w:proofErr w:type="gramStart"/>
      <w:r>
        <w:rPr>
          <w:rFonts w:ascii="宋体" w:hAnsi="宋体" w:cs="宋体" w:hint="eastAsia"/>
          <w:szCs w:val="21"/>
        </w:rPr>
        <w:t>作出</w:t>
      </w:r>
      <w:proofErr w:type="gramEnd"/>
      <w:r>
        <w:rPr>
          <w:rFonts w:ascii="宋体" w:hAnsi="宋体" w:cs="宋体" w:hint="eastAsia"/>
          <w:szCs w:val="21"/>
        </w:rPr>
        <w:t>核定，但本合同另有约定的除外。</w:t>
      </w:r>
    </w:p>
    <w:p w:rsidR="000B4EC7" w:rsidRDefault="000B4EC7" w:rsidP="000B4EC7">
      <w:pPr>
        <w:adjustRightInd w:val="0"/>
        <w:snapToGrid w:val="0"/>
        <w:spacing w:afterLines="50" w:after="156"/>
        <w:ind w:firstLineChars="200" w:firstLine="420"/>
        <w:rPr>
          <w:rFonts w:ascii="宋体" w:hAnsi="宋体" w:cs="宋体"/>
          <w:szCs w:val="21"/>
        </w:rPr>
      </w:pPr>
      <w:r>
        <w:rPr>
          <w:rFonts w:ascii="宋体" w:hAnsi="宋体" w:cs="宋体" w:hint="eastAsia"/>
          <w:szCs w:val="21"/>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约定</w:t>
      </w:r>
      <w:proofErr w:type="gramStart"/>
      <w:r>
        <w:rPr>
          <w:rFonts w:ascii="宋体" w:hAnsi="宋体" w:cs="宋体" w:hint="eastAsia"/>
          <w:szCs w:val="21"/>
        </w:rPr>
        <w:t>作出</w:t>
      </w:r>
      <w:proofErr w:type="gramEnd"/>
      <w:r>
        <w:rPr>
          <w:rFonts w:ascii="宋体" w:hAnsi="宋体" w:cs="宋体" w:hint="eastAsia"/>
          <w:szCs w:val="21"/>
        </w:rPr>
        <w:t>核定后，</w:t>
      </w:r>
      <w:r>
        <w:rPr>
          <w:rStyle w:val="apple-style-span"/>
          <w:rFonts w:ascii="宋体" w:hAnsi="宋体" w:cs="宋体" w:hint="eastAsia"/>
          <w:szCs w:val="21"/>
        </w:rPr>
        <w:t>对不属于保险责任的，应当自</w:t>
      </w:r>
      <w:proofErr w:type="gramStart"/>
      <w:r>
        <w:rPr>
          <w:rStyle w:val="apple-style-span"/>
          <w:rFonts w:ascii="宋体" w:hAnsi="宋体" w:cs="宋体" w:hint="eastAsia"/>
          <w:szCs w:val="21"/>
        </w:rPr>
        <w:t>作出</w:t>
      </w:r>
      <w:proofErr w:type="gramEnd"/>
      <w:r>
        <w:rPr>
          <w:rStyle w:val="apple-style-span"/>
          <w:rFonts w:ascii="宋体" w:hAnsi="宋体" w:cs="宋体" w:hint="eastAsia"/>
          <w:szCs w:val="21"/>
        </w:rPr>
        <w:t>核定之日起三日内向被保险人发出拒绝赔偿保险金通知书，并说明理由</w:t>
      </w:r>
      <w:r>
        <w:rPr>
          <w:rFonts w:ascii="宋体" w:hAnsi="宋体" w:cs="宋体" w:hint="eastAsia"/>
          <w:szCs w:val="21"/>
        </w:rPr>
        <w:t>。</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szCs w:val="21"/>
        </w:rPr>
        <w:t>第十七条</w:t>
      </w:r>
      <w:r>
        <w:rPr>
          <w:rFonts w:ascii="宋体" w:hAnsi="宋体" w:cs="宋体" w:hint="eastAsia"/>
          <w:szCs w:val="21"/>
        </w:rPr>
        <w:t xml:space="preserve"> 保险人自收到赔偿保险金的请求和有关证明、资料之日起六十日内，对其赔</w:t>
      </w:r>
      <w:r>
        <w:rPr>
          <w:rFonts w:ascii="宋体" w:hAnsi="宋体" w:cs="宋体" w:hint="eastAsia"/>
          <w:szCs w:val="21"/>
        </w:rPr>
        <w:lastRenderedPageBreak/>
        <w:t>偿保险金的数额不能确定的，应当根据已有证明和资料可以确定的数额先</w:t>
      </w:r>
      <w:proofErr w:type="gramStart"/>
      <w:r>
        <w:rPr>
          <w:rFonts w:ascii="宋体" w:hAnsi="宋体" w:cs="宋体" w:hint="eastAsia"/>
          <w:szCs w:val="21"/>
        </w:rPr>
        <w:t>予支</w:t>
      </w:r>
      <w:proofErr w:type="gramEnd"/>
      <w:r>
        <w:rPr>
          <w:rFonts w:ascii="宋体" w:hAnsi="宋体" w:cs="宋体" w:hint="eastAsia"/>
          <w:szCs w:val="21"/>
        </w:rPr>
        <w:t>付；保险人最终确定赔偿的数额后，应当支付相应的差额。</w:t>
      </w:r>
    </w:p>
    <w:p w:rsidR="000B4EC7" w:rsidRDefault="000B4EC7" w:rsidP="000B4EC7">
      <w:pPr>
        <w:widowControl/>
        <w:spacing w:afterLines="50" w:after="156"/>
        <w:ind w:firstLineChars="200" w:firstLine="422"/>
        <w:rPr>
          <w:rFonts w:ascii="宋体" w:hAnsi="宋体" w:cs="宋体"/>
          <w:color w:val="000000"/>
          <w:kern w:val="0"/>
          <w:szCs w:val="21"/>
        </w:rPr>
      </w:pPr>
      <w:r>
        <w:rPr>
          <w:rStyle w:val="apple-style-span"/>
          <w:rFonts w:ascii=".." w:hAnsi=".." w:hint="eastAsia"/>
          <w:b/>
          <w:bCs/>
          <w:color w:val="000000"/>
        </w:rPr>
        <w:t>第十八条</w:t>
      </w:r>
      <w:r>
        <w:rPr>
          <w:rStyle w:val="apple-style-span"/>
          <w:rFonts w:ascii=".." w:hAnsi=".." w:hint="eastAsia"/>
          <w:color w:val="000000"/>
        </w:rPr>
        <w:t xml:space="preserve"> </w:t>
      </w:r>
      <w:r>
        <w:rPr>
          <w:rStyle w:val="apple-style-span"/>
          <w:rFonts w:ascii=".." w:hAnsi=".." w:hint="eastAsia"/>
          <w:color w:val="000000"/>
        </w:rPr>
        <w:t>发生符合保险法规定的退还保险费相关要求的情形，投保人向保险人申请退还保险费的，保险人应在一个工作日内</w:t>
      </w:r>
      <w:proofErr w:type="gramStart"/>
      <w:r>
        <w:rPr>
          <w:rStyle w:val="apple-style-span"/>
          <w:rFonts w:ascii=".." w:hAnsi=".." w:hint="eastAsia"/>
          <w:color w:val="000000"/>
        </w:rPr>
        <w:t>作出</w:t>
      </w:r>
      <w:proofErr w:type="gramEnd"/>
      <w:r>
        <w:rPr>
          <w:rStyle w:val="apple-style-span"/>
          <w:rFonts w:ascii=".." w:hAnsi=".." w:hint="eastAsia"/>
          <w:color w:val="000000"/>
        </w:rPr>
        <w:t>是否符合保险法规定的退还保险费相关要求的核定并通知投保人；如</w:t>
      </w:r>
      <w:proofErr w:type="gramStart"/>
      <w:r>
        <w:rPr>
          <w:rStyle w:val="apple-style-span"/>
          <w:rFonts w:ascii=".." w:hAnsi=".." w:hint="eastAsia"/>
          <w:color w:val="000000"/>
        </w:rPr>
        <w:t>遇复杂</w:t>
      </w:r>
      <w:proofErr w:type="gramEnd"/>
      <w:r>
        <w:rPr>
          <w:rStyle w:val="apple-style-span"/>
          <w:rFonts w:ascii=".." w:hAnsi=".." w:hint="eastAsia"/>
          <w:color w:val="000000"/>
        </w:rPr>
        <w:t>情形的，应在三个工作日内核定并通知投保人。</w:t>
      </w:r>
    </w:p>
    <w:p w:rsidR="000B4EC7" w:rsidRDefault="000B4EC7" w:rsidP="000B4EC7">
      <w:pPr>
        <w:tabs>
          <w:tab w:val="left" w:pos="1620"/>
        </w:tabs>
        <w:adjustRightInd w:val="0"/>
        <w:snapToGrid w:val="0"/>
        <w:spacing w:afterLines="50" w:after="156"/>
        <w:jc w:val="center"/>
        <w:rPr>
          <w:rFonts w:ascii="宋体" w:hAnsi="宋体" w:cs="宋体"/>
          <w:b/>
          <w:bCs/>
          <w:szCs w:val="21"/>
        </w:rPr>
      </w:pPr>
      <w:r>
        <w:rPr>
          <w:rFonts w:ascii="宋体" w:hAnsi="宋体" w:cs="宋体" w:hint="eastAsia"/>
          <w:b/>
          <w:bCs/>
          <w:szCs w:val="21"/>
        </w:rPr>
        <w:t>投保人、被保险人义务</w:t>
      </w:r>
    </w:p>
    <w:p w:rsidR="000B4EC7" w:rsidRDefault="000B4EC7" w:rsidP="000B4EC7">
      <w:pPr>
        <w:tabs>
          <w:tab w:val="left" w:pos="1620"/>
        </w:tabs>
        <w:adjustRightInd w:val="0"/>
        <w:snapToGrid w:val="0"/>
        <w:spacing w:afterLines="50" w:after="156"/>
        <w:ind w:firstLineChars="200" w:firstLine="422"/>
        <w:rPr>
          <w:rFonts w:ascii="宋体" w:hAnsi="宋体" w:cs="宋体"/>
          <w:szCs w:val="21"/>
        </w:rPr>
      </w:pPr>
      <w:r>
        <w:rPr>
          <w:rFonts w:ascii="宋体" w:hAnsi="宋体" w:cs="宋体" w:hint="eastAsia"/>
          <w:b/>
          <w:szCs w:val="21"/>
        </w:rPr>
        <w:t xml:space="preserve">第十九条 </w:t>
      </w:r>
      <w:r w:rsidRPr="003E5464">
        <w:rPr>
          <w:rFonts w:ascii="宋体" w:hAnsi="宋体" w:cs="宋体" w:hint="eastAsia"/>
          <w:szCs w:val="21"/>
        </w:rPr>
        <w:t>订立保险合同，保险人就保险标的或者被保险人的有关情况提出询问的，投保人应当如实告知。</w:t>
      </w:r>
    </w:p>
    <w:p w:rsidR="000B4EC7" w:rsidRDefault="000B4EC7" w:rsidP="000B4EC7">
      <w:pPr>
        <w:tabs>
          <w:tab w:val="left" w:pos="1620"/>
        </w:tabs>
        <w:adjustRightInd w:val="0"/>
        <w:snapToGrid w:val="0"/>
        <w:spacing w:afterLines="50" w:after="156"/>
        <w:ind w:firstLineChars="200" w:firstLine="422"/>
        <w:rPr>
          <w:rFonts w:ascii="宋体" w:hAnsi="宋体" w:cs="宋体"/>
          <w:b/>
          <w:bCs/>
          <w:szCs w:val="21"/>
        </w:rPr>
      </w:pPr>
      <w:r w:rsidRPr="003E5464">
        <w:rPr>
          <w:rFonts w:ascii="宋体" w:hAnsi="宋体" w:cs="宋体" w:hint="eastAsia"/>
          <w:b/>
          <w:bCs/>
          <w:szCs w:val="21"/>
        </w:rPr>
        <w:t>投保人故意或者因重大过失未履行前款规定的如实告知义务，足以影响保险人决定是否同意承保或者提高保险费率的，保险人有权解除保险合同。</w:t>
      </w:r>
    </w:p>
    <w:p w:rsidR="000B4EC7" w:rsidRPr="003E5464" w:rsidRDefault="000B4EC7" w:rsidP="000B4EC7">
      <w:pPr>
        <w:widowControl/>
        <w:spacing w:afterLines="50" w:after="156"/>
        <w:ind w:firstLineChars="200" w:firstLine="420"/>
        <w:rPr>
          <w:rFonts w:ascii="宋体" w:hAnsi="宋体" w:cs="宋体"/>
          <w:b/>
          <w:bCs/>
          <w:szCs w:val="21"/>
        </w:rPr>
      </w:pPr>
      <w:r>
        <w:rPr>
          <w:rFonts w:ascii="宋体" w:hAnsi="宋体" w:cs="宋体" w:hint="eastAsia"/>
          <w:color w:val="000000"/>
          <w:kern w:val="0"/>
          <w:szCs w:val="21"/>
        </w:rPr>
        <w:t>前款规定的合同解除权，自保险人知道有解除事由之日起，超过三十日不行使而消灭。</w:t>
      </w:r>
    </w:p>
    <w:p w:rsidR="000B4EC7" w:rsidRDefault="000B4EC7" w:rsidP="000B4EC7">
      <w:pPr>
        <w:tabs>
          <w:tab w:val="left" w:pos="1620"/>
        </w:tabs>
        <w:adjustRightInd w:val="0"/>
        <w:snapToGrid w:val="0"/>
        <w:spacing w:afterLines="50" w:after="156"/>
        <w:ind w:firstLineChars="200" w:firstLine="422"/>
        <w:rPr>
          <w:rFonts w:ascii="宋体" w:hAnsi="宋体" w:cs="宋体"/>
          <w:b/>
          <w:szCs w:val="21"/>
        </w:rPr>
      </w:pPr>
      <w:r>
        <w:rPr>
          <w:rFonts w:ascii="宋体" w:hAnsi="宋体" w:cs="宋体" w:hint="eastAsia"/>
          <w:b/>
          <w:szCs w:val="21"/>
        </w:rPr>
        <w:t>投保人故意不履行如实告知义务的，保险人对于保险合同解除前发生的保险事故，不承担赔偿保险金的责任，并不退还保险费。</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投保人因重大过失未履行如实告知义务，对保险事故的发生有严重影响的，保险人对于保险合同解除前发生的保险事故，不承担赔偿保险金的责任，但应当退还保险费。</w:t>
      </w:r>
    </w:p>
    <w:p w:rsidR="000B4EC7" w:rsidRDefault="000B4EC7" w:rsidP="000B4EC7">
      <w:pPr>
        <w:widowControl/>
        <w:spacing w:afterLines="50" w:after="156"/>
        <w:ind w:firstLineChars="200" w:firstLine="420"/>
        <w:rPr>
          <w:rFonts w:ascii="宋体" w:hAnsi="宋体" w:cs="宋体"/>
          <w:color w:val="000000"/>
          <w:kern w:val="0"/>
          <w:szCs w:val="21"/>
        </w:rPr>
      </w:pPr>
      <w:r>
        <w:rPr>
          <w:rFonts w:ascii="宋体" w:hAnsi="宋体" w:cs="宋体" w:hint="eastAsia"/>
          <w:color w:val="000000"/>
          <w:kern w:val="0"/>
          <w:szCs w:val="21"/>
        </w:rPr>
        <w:t>保险人在合同订立时已经知道投保人未如实告知的情况的，保险人不得解除合同；发生保险事故的，保险人应当承担赔偿保险金的责任。</w:t>
      </w:r>
    </w:p>
    <w:p w:rsidR="000B4EC7" w:rsidRDefault="000B4EC7" w:rsidP="000B4EC7">
      <w:pPr>
        <w:pStyle w:val="a8"/>
        <w:widowControl/>
        <w:spacing w:afterLines="50" w:after="156"/>
        <w:ind w:leftChars="0" w:left="0" w:firstLine="422"/>
        <w:rPr>
          <w:rFonts w:ascii="宋体" w:hAnsi="宋体" w:cs="宋体"/>
          <w:szCs w:val="21"/>
        </w:rPr>
      </w:pPr>
      <w:r>
        <w:rPr>
          <w:rFonts w:ascii="宋体" w:hAnsi="宋体" w:cs="宋体" w:hint="eastAsia"/>
          <w:b/>
          <w:bCs/>
          <w:szCs w:val="21"/>
        </w:rPr>
        <w:t>第二十条</w:t>
      </w:r>
      <w:r>
        <w:rPr>
          <w:rFonts w:ascii="宋体" w:hAnsi="宋体" w:cs="宋体" w:hint="eastAsia"/>
          <w:bCs/>
          <w:szCs w:val="21"/>
        </w:rPr>
        <w:t xml:space="preserve"> </w:t>
      </w:r>
      <w:r w:rsidRPr="003E5464">
        <w:rPr>
          <w:rFonts w:ascii="宋体" w:hAnsi="宋体" w:cs="宋体" w:hint="eastAsia"/>
          <w:b/>
          <w:szCs w:val="21"/>
        </w:rPr>
        <w:t>投保人应当在本合同成立时一次性支付全部保险费。投保人未按约定支付全部保险费的，本合同不生效。</w:t>
      </w:r>
    </w:p>
    <w:p w:rsidR="000B4EC7" w:rsidRDefault="000B4EC7" w:rsidP="000B4EC7">
      <w:pPr>
        <w:spacing w:afterLines="50" w:after="156"/>
        <w:ind w:firstLineChars="200" w:firstLine="422"/>
        <w:rPr>
          <w:rFonts w:ascii="宋体" w:hAnsi="宋体" w:cs="宋体"/>
          <w:bCs/>
          <w:szCs w:val="21"/>
        </w:rPr>
      </w:pPr>
      <w:r>
        <w:rPr>
          <w:rFonts w:ascii="宋体" w:hAnsi="宋体" w:cs="宋体" w:hint="eastAsia"/>
          <w:b/>
          <w:bCs/>
          <w:szCs w:val="21"/>
        </w:rPr>
        <w:t>第二十一条</w:t>
      </w:r>
      <w:r>
        <w:rPr>
          <w:rFonts w:ascii="宋体" w:hAnsi="宋体" w:cs="宋体" w:hint="eastAsia"/>
          <w:bCs/>
          <w:szCs w:val="21"/>
        </w:rPr>
        <w:t xml:space="preserve"> </w:t>
      </w:r>
      <w:r>
        <w:rPr>
          <w:rFonts w:ascii="宋体" w:hAnsi="宋体" w:cs="宋体" w:hint="eastAsia"/>
          <w:szCs w:val="21"/>
        </w:rPr>
        <w:t>被保险人应当遵照国家有关消防、安全等方面的规定，</w:t>
      </w:r>
      <w:r>
        <w:rPr>
          <w:rFonts w:ascii="宋体" w:hAnsi="宋体" w:cs="宋体" w:hint="eastAsia"/>
          <w:color w:val="000000"/>
          <w:kern w:val="0"/>
          <w:szCs w:val="21"/>
        </w:rPr>
        <w:t>采取合理的预防措施，尽力避免或减少保险事故的发生，</w:t>
      </w:r>
      <w:r>
        <w:rPr>
          <w:rFonts w:ascii="宋体" w:hAnsi="宋体" w:cs="宋体" w:hint="eastAsia"/>
          <w:szCs w:val="21"/>
        </w:rPr>
        <w:t>维护保险标的</w:t>
      </w:r>
      <w:proofErr w:type="gramStart"/>
      <w:r>
        <w:rPr>
          <w:rFonts w:ascii="宋体" w:hAnsi="宋体" w:cs="宋体" w:hint="eastAsia"/>
          <w:szCs w:val="21"/>
        </w:rPr>
        <w:t>的</w:t>
      </w:r>
      <w:proofErr w:type="gramEnd"/>
      <w:r>
        <w:rPr>
          <w:rFonts w:ascii="宋体" w:hAnsi="宋体" w:cs="宋体" w:hint="eastAsia"/>
          <w:szCs w:val="21"/>
        </w:rPr>
        <w:t>安全。</w:t>
      </w:r>
    </w:p>
    <w:p w:rsidR="000B4EC7" w:rsidRDefault="000B4EC7" w:rsidP="000B4EC7">
      <w:pPr>
        <w:spacing w:afterLines="50" w:after="156"/>
        <w:ind w:firstLineChars="200" w:firstLine="420"/>
        <w:rPr>
          <w:rFonts w:ascii="宋体" w:hAnsi="宋体" w:cs="宋体"/>
          <w:bCs/>
          <w:szCs w:val="21"/>
        </w:rPr>
      </w:pPr>
      <w:r>
        <w:rPr>
          <w:rFonts w:ascii="宋体" w:hAnsi="宋体" w:cs="宋体" w:hint="eastAsia"/>
          <w:color w:val="000000"/>
          <w:kern w:val="0"/>
          <w:szCs w:val="21"/>
        </w:rPr>
        <w:t>保险人可以对被保险人遵守前款约定的情况进行检查，</w:t>
      </w:r>
      <w:r>
        <w:rPr>
          <w:rFonts w:ascii="宋体" w:hAnsi="宋体" w:cs="宋体" w:hint="eastAsia"/>
          <w:bCs/>
          <w:szCs w:val="21"/>
        </w:rPr>
        <w:t>向投保人、被保险人提出消除不安全因素和隐患的书面建议，投保人、被保险人应该认真付诸实施。</w:t>
      </w:r>
    </w:p>
    <w:p w:rsidR="000B4EC7" w:rsidRPr="003E5464" w:rsidRDefault="000B4EC7" w:rsidP="000B4EC7">
      <w:pPr>
        <w:spacing w:afterLines="50" w:after="156"/>
        <w:ind w:firstLineChars="200" w:firstLine="420"/>
        <w:rPr>
          <w:rFonts w:ascii="宋体" w:hAnsi="宋体" w:cs="宋体"/>
          <w:bCs/>
          <w:szCs w:val="21"/>
        </w:rPr>
      </w:pPr>
      <w:r w:rsidRPr="003E5464">
        <w:rPr>
          <w:rFonts w:ascii="宋体" w:hAnsi="宋体" w:cs="宋体" w:hint="eastAsia"/>
          <w:bCs/>
          <w:szCs w:val="21"/>
        </w:rPr>
        <w:t>投保人、被保险人未按照约定履行其对保险标的</w:t>
      </w:r>
      <w:proofErr w:type="gramStart"/>
      <w:r w:rsidRPr="003E5464">
        <w:rPr>
          <w:rFonts w:ascii="宋体" w:hAnsi="宋体" w:cs="宋体" w:hint="eastAsia"/>
          <w:bCs/>
          <w:szCs w:val="21"/>
        </w:rPr>
        <w:t>的</w:t>
      </w:r>
      <w:proofErr w:type="gramEnd"/>
      <w:r w:rsidRPr="003E5464">
        <w:rPr>
          <w:rFonts w:ascii="宋体" w:hAnsi="宋体" w:cs="宋体" w:hint="eastAsia"/>
          <w:bCs/>
          <w:szCs w:val="21"/>
        </w:rPr>
        <w:t>安全应尽责任的，保险人有权要求增加保险费或者解除保险合同。</w:t>
      </w:r>
    </w:p>
    <w:p w:rsidR="000B4EC7" w:rsidRDefault="000B4EC7" w:rsidP="000B4EC7">
      <w:pPr>
        <w:pStyle w:val="2"/>
        <w:adjustRightInd w:val="0"/>
        <w:snapToGrid w:val="0"/>
        <w:spacing w:afterLines="50" w:after="156" w:line="240" w:lineRule="auto"/>
        <w:ind w:leftChars="0" w:left="0" w:firstLineChars="200" w:firstLine="422"/>
        <w:rPr>
          <w:rFonts w:ascii="宋体" w:hAnsi="宋体" w:cs="宋体"/>
          <w:bCs/>
          <w:szCs w:val="21"/>
        </w:rPr>
      </w:pPr>
      <w:r>
        <w:rPr>
          <w:rFonts w:ascii="宋体" w:hAnsi="宋体" w:cs="宋体" w:hint="eastAsia"/>
          <w:b/>
          <w:bCs/>
          <w:szCs w:val="21"/>
        </w:rPr>
        <w:t>第二十二条</w:t>
      </w:r>
      <w:r>
        <w:rPr>
          <w:rFonts w:ascii="宋体" w:hAnsi="宋体" w:cs="宋体" w:hint="eastAsia"/>
          <w:b/>
          <w:szCs w:val="21"/>
        </w:rPr>
        <w:t xml:space="preserve"> </w:t>
      </w:r>
      <w:r>
        <w:rPr>
          <w:rFonts w:ascii="宋体" w:hAnsi="宋体" w:cs="宋体" w:hint="eastAsia"/>
          <w:bCs/>
          <w:szCs w:val="21"/>
        </w:rPr>
        <w:t>保险标的转让的，被保险人或者受让人应当及时通知保险人。</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因保险标的转让导致保险标的危险程度显著增加的，保险人自收到前款规定的通知之日起三十日内，可以增加保险费或者解除保险合同。</w:t>
      </w:r>
    </w:p>
    <w:p w:rsidR="000B4EC7" w:rsidRDefault="000B4EC7" w:rsidP="000B4EC7">
      <w:pPr>
        <w:spacing w:afterLines="50" w:after="156"/>
        <w:ind w:firstLineChars="200" w:firstLine="422"/>
        <w:rPr>
          <w:rFonts w:ascii="宋体" w:hAnsi="宋体" w:cs="宋体"/>
          <w:b/>
          <w:bCs/>
          <w:szCs w:val="21"/>
        </w:rPr>
      </w:pPr>
      <w:r>
        <w:rPr>
          <w:rFonts w:ascii="宋体" w:hAnsi="宋体" w:cs="宋体" w:hint="eastAsia"/>
          <w:b/>
          <w:bCs/>
          <w:szCs w:val="21"/>
        </w:rPr>
        <w:t>被保险人、受让人未履行本条约定的通知义务的，因转让导致保险标的危险程度显著增加而发生的保险事故，保险人不承担赔偿保险金的责任。</w:t>
      </w:r>
    </w:p>
    <w:p w:rsidR="000B4EC7" w:rsidRDefault="000B4EC7" w:rsidP="000B4EC7">
      <w:pPr>
        <w:pStyle w:val="2"/>
        <w:adjustRightInd w:val="0"/>
        <w:snapToGrid w:val="0"/>
        <w:spacing w:afterLines="50" w:after="156" w:line="240" w:lineRule="auto"/>
        <w:ind w:leftChars="0" w:left="0" w:firstLineChars="200" w:firstLine="422"/>
        <w:rPr>
          <w:rFonts w:ascii="宋体" w:hAnsi="宋体" w:cs="宋体"/>
          <w:bCs/>
          <w:szCs w:val="21"/>
        </w:rPr>
      </w:pPr>
      <w:r>
        <w:rPr>
          <w:rFonts w:ascii="宋体" w:hAnsi="宋体" w:cs="宋体" w:hint="eastAsia"/>
          <w:b/>
          <w:bCs/>
          <w:szCs w:val="21"/>
        </w:rPr>
        <w:t>第二十三条</w:t>
      </w:r>
      <w:r>
        <w:rPr>
          <w:rFonts w:ascii="宋体" w:hAnsi="宋体" w:cs="宋体" w:hint="eastAsia"/>
          <w:b/>
          <w:szCs w:val="21"/>
        </w:rPr>
        <w:t xml:space="preserve"> </w:t>
      </w:r>
      <w:r>
        <w:rPr>
          <w:rFonts w:ascii="宋体" w:hAnsi="宋体" w:cs="宋体" w:hint="eastAsia"/>
          <w:bCs/>
          <w:szCs w:val="21"/>
        </w:rPr>
        <w:t>在保险合同有效期内，保险标的危险程度显著增加的，被保险人应当及时通知保险人，保险人可以增加保险费或者解除保险合同。</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szCs w:val="21"/>
        </w:rPr>
        <w:t>被保险人未履行前款约定的通知义务的，因保险标的危险程度显著增加而发生的保险事故，保险人不承担赔偿保险金的责任。</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szCs w:val="21"/>
        </w:rPr>
        <w:t>第二十四条</w:t>
      </w:r>
      <w:r>
        <w:rPr>
          <w:rFonts w:ascii="宋体" w:hAnsi="宋体" w:cs="宋体" w:hint="eastAsia"/>
          <w:szCs w:val="21"/>
        </w:rPr>
        <w:t xml:space="preserve"> 知道保险事故发生后：</w:t>
      </w:r>
    </w:p>
    <w:p w:rsidR="000B4EC7" w:rsidRDefault="000B4EC7" w:rsidP="000B4EC7">
      <w:pPr>
        <w:adjustRightInd w:val="0"/>
        <w:snapToGrid w:val="0"/>
        <w:spacing w:afterLines="50" w:after="156"/>
        <w:ind w:firstLineChars="200" w:firstLine="420"/>
        <w:rPr>
          <w:rFonts w:ascii="宋体" w:hAnsi="宋体" w:cs="宋体"/>
          <w:b/>
          <w:szCs w:val="21"/>
        </w:rPr>
      </w:pPr>
      <w:r>
        <w:rPr>
          <w:rFonts w:ascii="宋体" w:hAnsi="宋体" w:cs="宋体" w:hint="eastAsia"/>
          <w:szCs w:val="21"/>
        </w:rPr>
        <w:t>（一）被保险人应尽力采取必要、合理的措施，防止或减少损失，否则，</w:t>
      </w:r>
      <w:r>
        <w:rPr>
          <w:rFonts w:ascii="宋体" w:hAnsi="宋体" w:cs="宋体" w:hint="eastAsia"/>
          <w:b/>
          <w:szCs w:val="21"/>
        </w:rPr>
        <w:t>对因此扩大的损失，保险人不承担赔偿责任；</w:t>
      </w:r>
    </w:p>
    <w:p w:rsidR="000B4EC7" w:rsidRDefault="000B4EC7" w:rsidP="000B4EC7">
      <w:pPr>
        <w:adjustRightInd w:val="0"/>
        <w:snapToGrid w:val="0"/>
        <w:spacing w:afterLines="50" w:after="156"/>
        <w:ind w:firstLineChars="200" w:firstLine="420"/>
        <w:rPr>
          <w:rFonts w:ascii="宋体" w:hAnsi="宋体" w:cs="宋体"/>
          <w:b/>
          <w:szCs w:val="21"/>
        </w:rPr>
      </w:pPr>
      <w:r>
        <w:rPr>
          <w:rFonts w:ascii="宋体" w:hAnsi="宋体" w:cs="宋体" w:hint="eastAsia"/>
          <w:szCs w:val="21"/>
        </w:rPr>
        <w:lastRenderedPageBreak/>
        <w:t>（二）投保人、被保险人应及时通知保险人，并书面说明事故发生的原因、经过和损失情况；</w:t>
      </w:r>
      <w:r>
        <w:rPr>
          <w:rStyle w:val="apple-style-span"/>
          <w:rFonts w:ascii="宋体" w:hAnsi="宋体" w:cs="宋体" w:hint="eastAsia"/>
          <w:b/>
          <w:szCs w:val="21"/>
        </w:rPr>
        <w:t>故意或者因重大过失未及时通知，致使保险事故的性质、原因、损失程度等难以确定的，保险人对无法确定的部分，不承担赔偿保险金的责任，</w:t>
      </w:r>
      <w:r>
        <w:rPr>
          <w:rStyle w:val="apple-style-span"/>
          <w:rFonts w:ascii="宋体" w:hAnsi="宋体" w:cs="宋体" w:hint="eastAsia"/>
          <w:bCs/>
          <w:szCs w:val="21"/>
        </w:rPr>
        <w:t>但保险人通过其他途径已经及时知道或者应当及时知道保险事故发生的除外；</w:t>
      </w:r>
      <w:r>
        <w:rPr>
          <w:rFonts w:ascii="宋体" w:hAnsi="宋体" w:cs="宋体" w:hint="eastAsia"/>
          <w:szCs w:val="21"/>
        </w:rPr>
        <w:t>涉及违法、犯罪的，应立即向公安部门报案；</w:t>
      </w:r>
    </w:p>
    <w:p w:rsidR="000B4EC7" w:rsidRDefault="000B4EC7" w:rsidP="000B4EC7">
      <w:pPr>
        <w:adjustRightInd w:val="0"/>
        <w:snapToGrid w:val="0"/>
        <w:spacing w:afterLines="50" w:after="156"/>
        <w:ind w:firstLineChars="200" w:firstLine="420"/>
        <w:rPr>
          <w:rFonts w:ascii="宋体" w:hAnsi="宋体" w:cs="宋体"/>
          <w:b/>
          <w:bCs/>
          <w:szCs w:val="21"/>
        </w:rPr>
      </w:pPr>
      <w:r>
        <w:rPr>
          <w:rFonts w:ascii="宋体" w:hAnsi="宋体" w:cs="宋体" w:hint="eastAsia"/>
          <w:bCs/>
          <w:szCs w:val="21"/>
        </w:rPr>
        <w:t>（三）</w:t>
      </w:r>
      <w:r>
        <w:rPr>
          <w:rFonts w:ascii="宋体" w:hAnsi="宋体" w:cs="宋体" w:hint="eastAsia"/>
          <w:szCs w:val="21"/>
        </w:rPr>
        <w:t>被保险人应</w:t>
      </w:r>
      <w:r>
        <w:rPr>
          <w:rFonts w:ascii="宋体" w:hAnsi="宋体" w:cs="宋体" w:hint="eastAsia"/>
          <w:bCs/>
          <w:szCs w:val="21"/>
        </w:rPr>
        <w:t>保护事故现场，允许并且协助保险人进行事故调查；</w:t>
      </w:r>
      <w:r>
        <w:rPr>
          <w:rFonts w:ascii="宋体" w:hAnsi="宋体" w:cs="宋体" w:hint="eastAsia"/>
          <w:b/>
          <w:bCs/>
          <w:szCs w:val="21"/>
        </w:rPr>
        <w:t>对于拒绝或者妨碍保险人进行事故调查导致无法确定事故原因或核实损失情况的，保险人对无法确定或核实的部分不承担赔偿责任。</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szCs w:val="21"/>
        </w:rPr>
        <w:t>第二十五条</w:t>
      </w:r>
      <w:r>
        <w:rPr>
          <w:rFonts w:ascii="宋体" w:hAnsi="宋体" w:cs="宋体" w:hint="eastAsia"/>
          <w:szCs w:val="21"/>
        </w:rPr>
        <w:t xml:space="preserve"> 被保险人请求赔偿时，应向保险人提供下列证明和资料：</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（一）索赔申请书；</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（二）损失清单；</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（三）有关保险标的购置发票、凭证、费用单据及资料；</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（四）投保人、被保险人所能提供的与确认保险事故的性质、原因、损失程度等有关的其他证明和资料。</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被保险人未履行前款约定的索赔材料提供义务，导致保险人无法核实损失情况的，保险人对无法核实的部分不承担赔偿责任。</w:t>
      </w:r>
    </w:p>
    <w:p w:rsidR="000B4EC7" w:rsidRDefault="000B4EC7" w:rsidP="000B4EC7">
      <w:pPr>
        <w:spacing w:afterLines="50" w:after="156"/>
        <w:jc w:val="center"/>
        <w:rPr>
          <w:rFonts w:ascii="宋体" w:hAnsi="宋体" w:cs="宋体"/>
          <w:b/>
          <w:bCs/>
          <w:szCs w:val="21"/>
        </w:rPr>
      </w:pPr>
      <w:r>
        <w:rPr>
          <w:rFonts w:ascii="宋体" w:hAnsi="宋体" w:cs="宋体" w:hint="eastAsia"/>
          <w:b/>
          <w:bCs/>
          <w:szCs w:val="21"/>
        </w:rPr>
        <w:t>赔偿处理</w:t>
      </w:r>
    </w:p>
    <w:p w:rsidR="000B4EC7" w:rsidRDefault="000B4EC7" w:rsidP="000B4EC7">
      <w:pPr>
        <w:adjustRightInd w:val="0"/>
        <w:snapToGrid w:val="0"/>
        <w:spacing w:afterLines="50" w:after="156"/>
        <w:ind w:firstLineChars="200" w:firstLine="422"/>
        <w:rPr>
          <w:rFonts w:ascii="宋体" w:hAnsi="宋体" w:cs="宋体"/>
          <w:b/>
          <w:szCs w:val="21"/>
        </w:rPr>
      </w:pPr>
      <w:r>
        <w:rPr>
          <w:rFonts w:ascii="宋体" w:hAnsi="宋体" w:cs="宋体" w:hint="eastAsia"/>
          <w:b/>
          <w:szCs w:val="21"/>
        </w:rPr>
        <w:t xml:space="preserve">第二十六条 </w:t>
      </w:r>
      <w:r>
        <w:rPr>
          <w:rStyle w:val="apple-style-span"/>
          <w:rFonts w:ascii="宋体" w:hAnsi="宋体" w:cs="宋体" w:hint="eastAsia"/>
          <w:b/>
          <w:szCs w:val="21"/>
        </w:rPr>
        <w:t>保险事故发生时，被保险人对保险标的不具有保险利益的，不得向保险人请求赔偿保险金。</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 xml:space="preserve">第二十七条 </w:t>
      </w:r>
      <w:r>
        <w:rPr>
          <w:rFonts w:ascii="宋体" w:hAnsi="宋体" w:cs="宋体" w:hint="eastAsia"/>
          <w:szCs w:val="21"/>
        </w:rPr>
        <w:t>保险标的发生保险责任范围内的损失，保险人有权选择下列方式赔偿：</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（一）货币赔偿：根据受损标的</w:t>
      </w:r>
      <w:proofErr w:type="gramStart"/>
      <w:r>
        <w:rPr>
          <w:rFonts w:ascii="宋体" w:hAnsi="宋体" w:cs="宋体" w:hint="eastAsia"/>
          <w:szCs w:val="21"/>
        </w:rPr>
        <w:t>的</w:t>
      </w:r>
      <w:proofErr w:type="gramEnd"/>
      <w:r>
        <w:rPr>
          <w:rFonts w:ascii="宋体" w:hAnsi="宋体" w:cs="宋体" w:hint="eastAsia"/>
          <w:szCs w:val="21"/>
        </w:rPr>
        <w:t>实际损失和本合同的约定，以支付保险金的方式赔偿；</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（二）实物赔偿：保险人以实物替换受损保险标的，该实物应具有保险标的出险前同等的类型、结构、状态和性能；</w:t>
      </w:r>
    </w:p>
    <w:p w:rsidR="000B4EC7" w:rsidRDefault="000B4EC7" w:rsidP="000B4EC7">
      <w:pPr>
        <w:spacing w:afterLines="50" w:after="156"/>
        <w:ind w:firstLineChars="200" w:firstLine="420"/>
        <w:rPr>
          <w:rFonts w:ascii="宋体" w:hAnsi="宋体" w:cs="宋体"/>
          <w:szCs w:val="21"/>
        </w:rPr>
      </w:pPr>
      <w:r>
        <w:rPr>
          <w:rFonts w:ascii="宋体" w:hAnsi="宋体" w:cs="宋体" w:hint="eastAsia"/>
          <w:szCs w:val="21"/>
        </w:rPr>
        <w:t>（三）实际修复：保险人自行或委托他人修理修复受损标的。</w:t>
      </w:r>
    </w:p>
    <w:p w:rsidR="000B4EC7" w:rsidRDefault="000B4EC7" w:rsidP="000B4EC7">
      <w:pPr>
        <w:spacing w:afterLines="50" w:after="156"/>
        <w:ind w:firstLineChars="200" w:firstLine="422"/>
        <w:rPr>
          <w:rFonts w:ascii="宋体" w:hAnsi="宋体" w:cs="宋体"/>
          <w:b/>
          <w:szCs w:val="21"/>
        </w:rPr>
      </w:pPr>
      <w:r>
        <w:rPr>
          <w:rFonts w:ascii="宋体" w:hAnsi="宋体" w:cs="宋体" w:hint="eastAsia"/>
          <w:b/>
          <w:szCs w:val="21"/>
        </w:rPr>
        <w:t>对受损标的在替换或修复过程中，被保险人进行的任何变更、性能增加或改进所产生的额外费用，保险人不负责赔偿。</w:t>
      </w:r>
    </w:p>
    <w:p w:rsidR="000B4EC7" w:rsidRDefault="000B4EC7" w:rsidP="000B4EC7">
      <w:pPr>
        <w:widowControl/>
        <w:spacing w:afterLines="50" w:after="156"/>
        <w:ind w:firstLineChars="200" w:firstLine="422"/>
      </w:pPr>
      <w:r>
        <w:rPr>
          <w:rFonts w:ascii="宋体" w:hAnsi="宋体" w:cs="宋体" w:hint="eastAsia"/>
          <w:b/>
          <w:bCs/>
          <w:color w:val="000000"/>
          <w:kern w:val="0"/>
          <w:szCs w:val="21"/>
        </w:rPr>
        <w:t xml:space="preserve">第二十八条 </w:t>
      </w:r>
      <w:r>
        <w:rPr>
          <w:rFonts w:ascii="宋体" w:hAnsi="宋体" w:cs="宋体" w:hint="eastAsia"/>
          <w:color w:val="000000"/>
          <w:kern w:val="0"/>
          <w:szCs w:val="21"/>
        </w:rPr>
        <w:t>保险标的遭受损失后，如果有残余价值，应由双方协商处理。</w:t>
      </w:r>
      <w:r>
        <w:rPr>
          <w:rFonts w:ascii="宋体" w:hAnsi="宋体" w:cs="宋体" w:hint="eastAsia"/>
          <w:b/>
          <w:bCs/>
          <w:color w:val="000000"/>
          <w:kern w:val="0"/>
          <w:szCs w:val="21"/>
        </w:rPr>
        <w:t>如折归被保险人，由双方协商确定其价值，并在保险赔款中扣除。</w:t>
      </w:r>
    </w:p>
    <w:p w:rsidR="000B4EC7" w:rsidRDefault="000B4EC7" w:rsidP="000B4EC7">
      <w:pPr>
        <w:widowControl/>
        <w:spacing w:afterLines="50" w:after="156"/>
        <w:ind w:firstLineChars="200" w:firstLine="422"/>
        <w:rPr>
          <w:rFonts w:ascii="宋体" w:hAnsi="宋体" w:cs="宋体"/>
          <w:color w:val="000000"/>
          <w:kern w:val="0"/>
          <w:szCs w:val="21"/>
        </w:rPr>
      </w:pPr>
      <w:r>
        <w:rPr>
          <w:rFonts w:ascii="宋体" w:hAnsi="宋体" w:cs="宋体" w:hint="eastAsia"/>
          <w:b/>
          <w:bCs/>
          <w:color w:val="000000"/>
          <w:kern w:val="0"/>
          <w:szCs w:val="21"/>
        </w:rPr>
        <w:t xml:space="preserve">第二十九条 </w:t>
      </w:r>
      <w:r>
        <w:rPr>
          <w:rFonts w:ascii="宋体" w:hAnsi="宋体" w:cs="宋体" w:hint="eastAsia"/>
          <w:color w:val="000000"/>
          <w:kern w:val="0"/>
          <w:szCs w:val="21"/>
        </w:rPr>
        <w:t>保险标的发生保险责任范围内的损失，保险人按以下方式计算赔偿：</w:t>
      </w:r>
    </w:p>
    <w:p w:rsidR="000B4EC7" w:rsidRDefault="000B4EC7" w:rsidP="000B4EC7">
      <w:pPr>
        <w:widowControl/>
        <w:spacing w:afterLines="50" w:after="156"/>
        <w:ind w:firstLineChars="200" w:firstLine="420"/>
        <w:rPr>
          <w:rFonts w:ascii="宋体" w:hAnsi="宋体" w:cs="宋体"/>
          <w:color w:val="000000"/>
          <w:kern w:val="0"/>
          <w:szCs w:val="21"/>
        </w:rPr>
      </w:pPr>
      <w:r>
        <w:rPr>
          <w:rFonts w:ascii="宋体" w:hAnsi="宋体" w:cs="宋体" w:hint="eastAsia"/>
          <w:color w:val="000000"/>
          <w:kern w:val="0"/>
          <w:szCs w:val="21"/>
        </w:rPr>
        <w:t>（一）保险金额等于或高于保险事故发生时保险标的实际价值时，按实际损失计算赔偿，最高不超过保险事故发生时保险标的实际价值；</w:t>
      </w:r>
    </w:p>
    <w:p w:rsidR="000B4EC7" w:rsidRDefault="000B4EC7" w:rsidP="000B4EC7">
      <w:pPr>
        <w:widowControl/>
        <w:spacing w:afterLines="50" w:after="156"/>
        <w:ind w:firstLineChars="200" w:firstLine="422"/>
        <w:rPr>
          <w:rFonts w:ascii="宋体" w:hAnsi="宋体" w:cs="宋体"/>
          <w:b/>
          <w:bCs/>
          <w:color w:val="000000"/>
          <w:kern w:val="0"/>
          <w:szCs w:val="21"/>
        </w:rPr>
      </w:pPr>
      <w:r>
        <w:rPr>
          <w:rFonts w:ascii="宋体" w:hAnsi="宋体" w:cs="宋体" w:hint="eastAsia"/>
          <w:b/>
          <w:bCs/>
          <w:color w:val="000000"/>
          <w:kern w:val="0"/>
          <w:szCs w:val="21"/>
        </w:rPr>
        <w:t>（二）保险金额低于保险事故发生时保险标的实际价值时，按实际损失计算赔偿，最高不超过保险金额；</w:t>
      </w:r>
    </w:p>
    <w:p w:rsidR="000B4EC7" w:rsidRDefault="000B4EC7" w:rsidP="000B4EC7">
      <w:pPr>
        <w:widowControl/>
        <w:spacing w:afterLines="50" w:after="156"/>
        <w:ind w:firstLineChars="200" w:firstLine="420"/>
        <w:rPr>
          <w:rFonts w:ascii="宋体" w:hAnsi="宋体" w:cs="宋体"/>
          <w:color w:val="000000"/>
          <w:kern w:val="0"/>
          <w:szCs w:val="21"/>
        </w:rPr>
      </w:pPr>
      <w:r>
        <w:rPr>
          <w:rFonts w:ascii="宋体" w:hAnsi="宋体" w:cs="宋体" w:hint="eastAsia"/>
          <w:color w:val="000000"/>
          <w:kern w:val="0"/>
          <w:szCs w:val="21"/>
        </w:rPr>
        <w:t>（三）若本合同所列保险标的不止一项时，应分项按照本条约定处理。</w:t>
      </w:r>
    </w:p>
    <w:p w:rsidR="000B4EC7" w:rsidRDefault="000B4EC7" w:rsidP="000B4EC7">
      <w:pPr>
        <w:widowControl/>
        <w:spacing w:afterLines="50" w:after="156"/>
        <w:ind w:firstLineChars="200" w:firstLine="422"/>
        <w:rPr>
          <w:rFonts w:ascii="宋体" w:hAnsi="宋体" w:cs="宋体"/>
          <w:color w:val="000000"/>
          <w:kern w:val="0"/>
          <w:szCs w:val="21"/>
        </w:rPr>
      </w:pPr>
      <w:r>
        <w:rPr>
          <w:rFonts w:ascii="宋体" w:hAnsi="宋体" w:cs="宋体" w:hint="eastAsia"/>
          <w:b/>
          <w:bCs/>
          <w:color w:val="000000"/>
          <w:kern w:val="0"/>
          <w:szCs w:val="21"/>
        </w:rPr>
        <w:lastRenderedPageBreak/>
        <w:t xml:space="preserve">第三十条 </w:t>
      </w:r>
      <w:r>
        <w:rPr>
          <w:rFonts w:ascii="宋体" w:hAnsi="宋体" w:cs="宋体" w:hint="eastAsia"/>
          <w:color w:val="000000"/>
          <w:kern w:val="0"/>
          <w:szCs w:val="21"/>
        </w:rPr>
        <w:t>保险标的</w:t>
      </w:r>
      <w:proofErr w:type="gramStart"/>
      <w:r>
        <w:rPr>
          <w:rFonts w:ascii="宋体" w:hAnsi="宋体" w:cs="宋体" w:hint="eastAsia"/>
          <w:color w:val="000000"/>
          <w:kern w:val="0"/>
          <w:szCs w:val="21"/>
        </w:rPr>
        <w:t>的</w:t>
      </w:r>
      <w:proofErr w:type="gramEnd"/>
      <w:r>
        <w:rPr>
          <w:rFonts w:ascii="宋体" w:hAnsi="宋体" w:cs="宋体" w:hint="eastAsia"/>
          <w:color w:val="000000"/>
          <w:kern w:val="0"/>
          <w:szCs w:val="21"/>
        </w:rPr>
        <w:t>保险金额大于或等于其保险事故发生时的实际价值时，被保险人为防止或减少保险标的</w:t>
      </w:r>
      <w:proofErr w:type="gramStart"/>
      <w:r>
        <w:rPr>
          <w:rFonts w:ascii="宋体" w:hAnsi="宋体" w:cs="宋体" w:hint="eastAsia"/>
          <w:color w:val="000000"/>
          <w:kern w:val="0"/>
          <w:szCs w:val="21"/>
        </w:rPr>
        <w:t>的</w:t>
      </w:r>
      <w:proofErr w:type="gramEnd"/>
      <w:r>
        <w:rPr>
          <w:rFonts w:ascii="宋体" w:hAnsi="宋体" w:cs="宋体" w:hint="eastAsia"/>
          <w:color w:val="000000"/>
          <w:kern w:val="0"/>
          <w:szCs w:val="21"/>
        </w:rPr>
        <w:t>损失所支付的必要的、合理的费用，在保险标的损失赔偿金额之外另行计算，最高不超过被施救保险标的保险事故发生时的实际价值。</w:t>
      </w:r>
    </w:p>
    <w:p w:rsidR="000B4EC7" w:rsidRDefault="000B4EC7" w:rsidP="000B4EC7">
      <w:pPr>
        <w:spacing w:afterLines="50" w:after="156"/>
        <w:ind w:firstLineChars="200" w:firstLine="422"/>
        <w:rPr>
          <w:rFonts w:ascii="宋体" w:hAnsi="宋体" w:cs="宋体"/>
          <w:b/>
          <w:bCs/>
          <w:color w:val="000000"/>
          <w:kern w:val="0"/>
          <w:szCs w:val="21"/>
        </w:rPr>
      </w:pPr>
      <w:r>
        <w:rPr>
          <w:rFonts w:ascii="宋体" w:hAnsi="宋体" w:cs="宋体" w:hint="eastAsia"/>
          <w:b/>
          <w:bCs/>
          <w:color w:val="000000"/>
          <w:kern w:val="0"/>
          <w:szCs w:val="21"/>
        </w:rPr>
        <w:t>保险标的</w:t>
      </w:r>
      <w:proofErr w:type="gramStart"/>
      <w:r>
        <w:rPr>
          <w:rFonts w:ascii="宋体" w:hAnsi="宋体" w:cs="宋体" w:hint="eastAsia"/>
          <w:b/>
          <w:bCs/>
          <w:color w:val="000000"/>
          <w:kern w:val="0"/>
          <w:szCs w:val="21"/>
        </w:rPr>
        <w:t>的</w:t>
      </w:r>
      <w:proofErr w:type="gramEnd"/>
      <w:r>
        <w:rPr>
          <w:rFonts w:ascii="宋体" w:hAnsi="宋体" w:cs="宋体" w:hint="eastAsia"/>
          <w:b/>
          <w:bCs/>
          <w:color w:val="000000"/>
          <w:kern w:val="0"/>
          <w:szCs w:val="21"/>
        </w:rPr>
        <w:t>保险金额小于其出险时实际价值时，被保险人为防止或减少保险标的</w:t>
      </w:r>
      <w:proofErr w:type="gramStart"/>
      <w:r>
        <w:rPr>
          <w:rFonts w:ascii="宋体" w:hAnsi="宋体" w:cs="宋体" w:hint="eastAsia"/>
          <w:b/>
          <w:bCs/>
          <w:color w:val="000000"/>
          <w:kern w:val="0"/>
          <w:szCs w:val="21"/>
        </w:rPr>
        <w:t>的</w:t>
      </w:r>
      <w:proofErr w:type="gramEnd"/>
      <w:r>
        <w:rPr>
          <w:rFonts w:ascii="宋体" w:hAnsi="宋体" w:cs="宋体" w:hint="eastAsia"/>
          <w:b/>
          <w:bCs/>
          <w:color w:val="000000"/>
          <w:kern w:val="0"/>
          <w:szCs w:val="21"/>
        </w:rPr>
        <w:t>损失所支付的必要的、合理的费用，在保险标的损失赔偿金额之外另行计算，最高不超过被施救保险标的</w:t>
      </w:r>
      <w:proofErr w:type="gramStart"/>
      <w:r>
        <w:rPr>
          <w:rFonts w:ascii="宋体" w:hAnsi="宋体" w:cs="宋体" w:hint="eastAsia"/>
          <w:b/>
          <w:bCs/>
          <w:color w:val="000000"/>
          <w:kern w:val="0"/>
          <w:szCs w:val="21"/>
        </w:rPr>
        <w:t>的</w:t>
      </w:r>
      <w:proofErr w:type="gramEnd"/>
      <w:r>
        <w:rPr>
          <w:rFonts w:ascii="宋体" w:hAnsi="宋体" w:cs="宋体" w:hint="eastAsia"/>
          <w:b/>
          <w:bCs/>
          <w:color w:val="000000"/>
          <w:kern w:val="0"/>
          <w:szCs w:val="21"/>
        </w:rPr>
        <w:t>保险金额。</w:t>
      </w:r>
    </w:p>
    <w:p w:rsidR="000B4EC7" w:rsidRDefault="000B4EC7" w:rsidP="000B4EC7">
      <w:pPr>
        <w:spacing w:afterLines="50" w:after="156"/>
        <w:ind w:firstLineChars="200" w:firstLine="422"/>
        <w:rPr>
          <w:rFonts w:ascii="宋体" w:hAnsi="宋体" w:cs="宋体"/>
          <w:b/>
          <w:bCs/>
          <w:color w:val="000000"/>
          <w:kern w:val="0"/>
          <w:szCs w:val="21"/>
        </w:rPr>
      </w:pPr>
      <w:r>
        <w:rPr>
          <w:rFonts w:ascii="宋体" w:hAnsi="宋体" w:cs="宋体" w:hint="eastAsia"/>
          <w:b/>
          <w:bCs/>
          <w:color w:val="000000"/>
          <w:kern w:val="0"/>
          <w:szCs w:val="21"/>
        </w:rPr>
        <w:t>被施救的财产中，含有本合同未承保财产的，按被施救保险标的保险事故发生时的实际价值与全部被施救财产价值的比例分摊施救费用。</w:t>
      </w:r>
    </w:p>
    <w:p w:rsidR="000B4EC7" w:rsidRDefault="000B4EC7" w:rsidP="000B4EC7">
      <w:pPr>
        <w:widowControl/>
        <w:spacing w:afterLines="50" w:after="156"/>
        <w:ind w:firstLineChars="200" w:firstLine="422"/>
        <w:rPr>
          <w:rFonts w:ascii="宋体" w:hAnsi="宋体" w:cs="宋体"/>
          <w:b/>
          <w:bCs/>
          <w:szCs w:val="21"/>
        </w:rPr>
      </w:pPr>
      <w:r>
        <w:rPr>
          <w:rFonts w:ascii="宋体" w:hAnsi="宋体" w:cs="宋体" w:hint="eastAsia"/>
          <w:b/>
          <w:bCs/>
          <w:color w:val="000000"/>
          <w:kern w:val="0"/>
          <w:szCs w:val="21"/>
        </w:rPr>
        <w:t>第三十一条 每次事故保险人的赔偿金额为根据第二十九条约定计算的金额扣除每次事故免赔额或按每次事故免赔率计算的免赔额后的金额。</w:t>
      </w:r>
    </w:p>
    <w:p w:rsidR="000B4EC7" w:rsidRPr="003E5464" w:rsidRDefault="000B4EC7" w:rsidP="000B4EC7">
      <w:pPr>
        <w:spacing w:afterLines="50" w:after="156"/>
        <w:ind w:firstLineChars="200" w:firstLine="422"/>
        <w:rPr>
          <w:rFonts w:ascii="宋体" w:hAnsi="宋体" w:cs="宋体"/>
          <w:b/>
          <w:bCs/>
          <w:szCs w:val="21"/>
        </w:rPr>
      </w:pPr>
      <w:r>
        <w:rPr>
          <w:rFonts w:ascii="宋体" w:hAnsi="宋体" w:cs="宋体" w:hint="eastAsia"/>
          <w:b/>
          <w:bCs/>
          <w:szCs w:val="21"/>
        </w:rPr>
        <w:t>第三十二条</w:t>
      </w:r>
      <w:r>
        <w:rPr>
          <w:rFonts w:ascii="宋体" w:hAnsi="宋体" w:cs="宋体" w:hint="eastAsia"/>
          <w:szCs w:val="21"/>
        </w:rPr>
        <w:t xml:space="preserve"> </w:t>
      </w:r>
      <w:r w:rsidRPr="003E5464">
        <w:rPr>
          <w:rFonts w:ascii="宋体" w:hAnsi="宋体" w:cs="宋体" w:hint="eastAsia"/>
          <w:b/>
          <w:bCs/>
          <w:szCs w:val="21"/>
        </w:rPr>
        <w:t>保险事故发生时，如果存在重复保险，保险人按照本合同的相应保险金额与其他保险合同及本合同相应保险金额总和的比例承担赔偿责任。</w:t>
      </w:r>
    </w:p>
    <w:p w:rsidR="000B4EC7" w:rsidRPr="003E5464" w:rsidRDefault="000B4EC7" w:rsidP="000B4EC7">
      <w:pPr>
        <w:spacing w:afterLines="50" w:after="156"/>
        <w:ind w:firstLineChars="200" w:firstLine="422"/>
        <w:rPr>
          <w:rFonts w:ascii="宋体" w:hAnsi="宋体" w:cs="宋体"/>
          <w:b/>
          <w:bCs/>
          <w:szCs w:val="21"/>
        </w:rPr>
      </w:pPr>
      <w:r>
        <w:rPr>
          <w:rFonts w:ascii="宋体" w:hAnsi="宋体" w:cs="宋体" w:hint="eastAsia"/>
          <w:b/>
          <w:bCs/>
          <w:szCs w:val="21"/>
        </w:rPr>
        <w:t>其他保险人应承担的赔偿金额，本保险人不负责垫付。</w:t>
      </w:r>
      <w:r w:rsidRPr="003E5464">
        <w:rPr>
          <w:rFonts w:ascii="宋体" w:hAnsi="宋体" w:cs="宋体" w:hint="eastAsia"/>
          <w:b/>
          <w:bCs/>
          <w:szCs w:val="21"/>
        </w:rPr>
        <w:t>若被保险人未如实告知导致保险人多支付赔偿金的，保险人有权向被保险人追回多支付的部分。</w:t>
      </w:r>
    </w:p>
    <w:p w:rsidR="000B4EC7" w:rsidRDefault="000B4EC7" w:rsidP="000B4EC7">
      <w:pPr>
        <w:spacing w:afterLines="50" w:after="156"/>
        <w:ind w:firstLineChars="200" w:firstLine="422"/>
        <w:rPr>
          <w:rFonts w:ascii="宋体" w:hAnsi="宋体" w:cs="宋体"/>
          <w:b/>
          <w:bCs/>
          <w:szCs w:val="21"/>
        </w:rPr>
      </w:pPr>
      <w:r>
        <w:rPr>
          <w:rFonts w:ascii="宋体" w:hAnsi="宋体" w:cs="宋体" w:hint="eastAsia"/>
          <w:b/>
          <w:bCs/>
          <w:szCs w:val="21"/>
        </w:rPr>
        <w:t>第三十三条</w:t>
      </w:r>
      <w:r>
        <w:rPr>
          <w:rFonts w:ascii="宋体" w:hAnsi="宋体" w:cs="宋体" w:hint="eastAsia"/>
          <w:szCs w:val="21"/>
        </w:rPr>
        <w:t xml:space="preserve"> 保险标的发生部分损失，</w:t>
      </w:r>
      <w:r w:rsidRPr="003E5464">
        <w:rPr>
          <w:rFonts w:ascii="宋体" w:hAnsi="宋体" w:cs="宋体" w:hint="eastAsia"/>
          <w:b/>
          <w:bCs/>
          <w:szCs w:val="21"/>
        </w:rPr>
        <w:t>保险人履行赔偿义务后，本合同的保险金额</w:t>
      </w:r>
      <w:proofErr w:type="gramStart"/>
      <w:r w:rsidRPr="003E5464">
        <w:rPr>
          <w:rFonts w:ascii="宋体" w:hAnsi="宋体" w:cs="宋体" w:hint="eastAsia"/>
          <w:b/>
          <w:bCs/>
          <w:szCs w:val="21"/>
        </w:rPr>
        <w:t>自损失</w:t>
      </w:r>
      <w:proofErr w:type="gramEnd"/>
      <w:r w:rsidRPr="003E5464">
        <w:rPr>
          <w:rFonts w:ascii="宋体" w:hAnsi="宋体" w:cs="宋体" w:hint="eastAsia"/>
          <w:b/>
          <w:bCs/>
          <w:szCs w:val="21"/>
        </w:rPr>
        <w:t>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rsidR="000B4EC7" w:rsidRDefault="000B4EC7" w:rsidP="000B4EC7">
      <w:pPr>
        <w:spacing w:afterLines="50" w:after="156"/>
        <w:ind w:firstLineChars="200" w:firstLine="422"/>
        <w:rPr>
          <w:rFonts w:ascii="宋体" w:hAnsi="宋体" w:cs="宋体"/>
          <w:szCs w:val="21"/>
        </w:rPr>
      </w:pPr>
      <w:r>
        <w:rPr>
          <w:rFonts w:ascii="宋体" w:hAnsi="宋体" w:cs="宋体" w:hint="eastAsia"/>
          <w:b/>
          <w:bCs/>
          <w:szCs w:val="21"/>
        </w:rPr>
        <w:t>第三十四条</w:t>
      </w:r>
      <w:r>
        <w:rPr>
          <w:rFonts w:ascii="宋体" w:hAnsi="宋体" w:cs="宋体" w:hint="eastAsia"/>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0B4EC7" w:rsidRPr="003E5464" w:rsidRDefault="000B4EC7" w:rsidP="000B4EC7">
      <w:pPr>
        <w:tabs>
          <w:tab w:val="left" w:pos="2160"/>
        </w:tabs>
        <w:adjustRightInd w:val="0"/>
        <w:snapToGrid w:val="0"/>
        <w:spacing w:afterLines="50" w:after="156"/>
        <w:ind w:firstLineChars="200" w:firstLine="422"/>
        <w:rPr>
          <w:rFonts w:ascii="宋体" w:hAnsi="宋体" w:cs="宋体"/>
          <w:b/>
          <w:bCs/>
          <w:szCs w:val="21"/>
        </w:rPr>
      </w:pPr>
      <w:r w:rsidRPr="003E5464">
        <w:rPr>
          <w:rFonts w:ascii="宋体" w:hAnsi="宋体" w:cs="宋体" w:hint="eastAsia"/>
          <w:b/>
          <w:bCs/>
          <w:szCs w:val="21"/>
        </w:rPr>
        <w:t>被保险人已经从有关责任方取得赔偿的，保险人赔偿保险金时，可以相应扣减被保险人已从有关责任方取得的赔偿金额。</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szCs w:val="21"/>
        </w:rPr>
        <w:t>保险事故发生后，在保险人未赔偿保险金之前，被保险人放弃对有关责任方请求赔偿权利的，保险人不承担赔偿责任；</w:t>
      </w:r>
      <w:r>
        <w:rPr>
          <w:rFonts w:ascii="宋体" w:hAnsi="宋体" w:cs="宋体" w:hint="eastAsia"/>
          <w:szCs w:val="21"/>
        </w:rPr>
        <w:t>保险人向被保险人赔偿保险金后，被保险人未经保险人同意放弃对有关责任方请求赔偿权利的，该行为无效；</w:t>
      </w:r>
      <w:r w:rsidRPr="003E5464">
        <w:rPr>
          <w:rFonts w:ascii="宋体" w:hAnsi="宋体" w:cs="宋体" w:hint="eastAsia"/>
          <w:b/>
          <w:bCs/>
          <w:szCs w:val="21"/>
        </w:rPr>
        <w:t>由于被保险人故意或者因重大过失致使保险人不能行使代位请求赔偿的权利的，保险人可以扣减或者要求返还相应的保险金。</w:t>
      </w:r>
    </w:p>
    <w:p w:rsidR="000B4EC7" w:rsidRDefault="000B4EC7" w:rsidP="000B4EC7">
      <w:pPr>
        <w:adjustRightInd w:val="0"/>
        <w:snapToGrid w:val="0"/>
        <w:spacing w:afterLines="50" w:after="156"/>
        <w:ind w:firstLineChars="200" w:firstLine="422"/>
        <w:jc w:val="center"/>
        <w:rPr>
          <w:rFonts w:ascii="宋体" w:hAnsi="宋体" w:cs="宋体"/>
          <w:b/>
          <w:bCs/>
          <w:szCs w:val="21"/>
        </w:rPr>
      </w:pPr>
      <w:r>
        <w:rPr>
          <w:rFonts w:ascii="宋体" w:hAnsi="宋体" w:cs="宋体" w:hint="eastAsia"/>
          <w:b/>
          <w:bCs/>
          <w:szCs w:val="21"/>
        </w:rPr>
        <w:t>争议处理和法律适用</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szCs w:val="21"/>
        </w:rPr>
        <w:t>第三十五条</w:t>
      </w:r>
      <w:r>
        <w:rPr>
          <w:rFonts w:ascii="宋体" w:hAnsi="宋体" w:cs="宋体" w:hint="eastAsia"/>
          <w:szCs w:val="21"/>
        </w:rPr>
        <w:t xml:space="preserve"> 因履行本合同发生的争议，由当事人协商解决。协商不成的，提交保险单载明的仲裁机构仲裁；保险单未载明仲裁机构且争议发生后未达成仲裁协议的，依法向中华人民共和国</w:t>
      </w:r>
      <w:r>
        <w:rPr>
          <w:rFonts w:hAnsi="宋体" w:hint="eastAsia"/>
          <w:szCs w:val="21"/>
        </w:rPr>
        <w:t>有管辖权的人民法院起诉</w:t>
      </w:r>
      <w:r>
        <w:rPr>
          <w:rFonts w:ascii="宋体" w:hAnsi="宋体" w:cs="宋体" w:hint="eastAsia"/>
          <w:szCs w:val="21"/>
        </w:rPr>
        <w:t>。</w:t>
      </w:r>
    </w:p>
    <w:p w:rsidR="000B4EC7" w:rsidRDefault="000B4EC7" w:rsidP="000B4EC7">
      <w:pPr>
        <w:adjustRightInd w:val="0"/>
        <w:snapToGrid w:val="0"/>
        <w:spacing w:afterLines="50" w:after="156"/>
        <w:ind w:firstLineChars="200" w:firstLine="422"/>
        <w:rPr>
          <w:rFonts w:ascii="宋体" w:hAnsi="宋体" w:cs="宋体"/>
          <w:szCs w:val="21"/>
        </w:rPr>
      </w:pPr>
      <w:r>
        <w:rPr>
          <w:rFonts w:ascii="宋体" w:hAnsi="宋体" w:cs="宋体" w:hint="eastAsia"/>
          <w:b/>
          <w:szCs w:val="21"/>
        </w:rPr>
        <w:t>第三十六条</w:t>
      </w:r>
      <w:r>
        <w:rPr>
          <w:rFonts w:ascii="宋体" w:hAnsi="宋体" w:cs="宋体" w:hint="eastAsia"/>
          <w:szCs w:val="21"/>
        </w:rPr>
        <w:t xml:space="preserve"> 与本合同有关的以及履行本合同产生的一切争议，适用中华人民共和国法律</w:t>
      </w:r>
      <w:r w:rsidRPr="003E5464">
        <w:rPr>
          <w:rFonts w:ascii="宋体" w:hAnsi="宋体" w:cs="宋体" w:hint="eastAsia"/>
          <w:b/>
          <w:bCs/>
          <w:szCs w:val="21"/>
        </w:rPr>
        <w:t>（不包括港、澳、台地区法律）</w:t>
      </w:r>
      <w:r>
        <w:rPr>
          <w:rFonts w:ascii="宋体" w:hAnsi="宋体" w:cs="宋体" w:hint="eastAsia"/>
          <w:szCs w:val="21"/>
        </w:rPr>
        <w:t>。</w:t>
      </w:r>
    </w:p>
    <w:p w:rsidR="000B4EC7" w:rsidRDefault="000B4EC7" w:rsidP="000B4EC7">
      <w:pPr>
        <w:spacing w:afterLines="50" w:after="156"/>
        <w:ind w:firstLineChars="200" w:firstLine="422"/>
        <w:jc w:val="center"/>
        <w:rPr>
          <w:rFonts w:ascii="宋体" w:hAnsi="宋体" w:cs="宋体"/>
          <w:b/>
          <w:szCs w:val="21"/>
        </w:rPr>
      </w:pPr>
      <w:r>
        <w:rPr>
          <w:rFonts w:ascii="宋体" w:hAnsi="宋体" w:cs="宋体" w:hint="eastAsia"/>
          <w:b/>
          <w:bCs/>
          <w:szCs w:val="21"/>
        </w:rPr>
        <w:t>其他事项</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rPr>
          <w:rFonts w:ascii="宋体" w:hAnsi="宋体" w:cs="宋体"/>
          <w:szCs w:val="21"/>
        </w:rPr>
      </w:pPr>
      <w:r>
        <w:rPr>
          <w:rFonts w:ascii="宋体" w:hAnsi="宋体" w:cs="宋体" w:hint="eastAsia"/>
          <w:b/>
          <w:szCs w:val="21"/>
        </w:rPr>
        <w:t xml:space="preserve">    第三十七条</w:t>
      </w:r>
      <w:r>
        <w:rPr>
          <w:rFonts w:ascii="宋体" w:hAnsi="宋体" w:cs="宋体" w:hint="eastAsia"/>
          <w:szCs w:val="21"/>
        </w:rPr>
        <w:t xml:space="preserve"> 投保人和保险人可以协商变更保险合同内容。</w:t>
      </w:r>
    </w:p>
    <w:p w:rsidR="000B4EC7" w:rsidRDefault="000B4EC7" w:rsidP="000B4EC7">
      <w:pPr>
        <w:numPr>
          <w:ilvl w:val="1"/>
          <w:numId w:val="0"/>
        </w:numPr>
        <w:pBdr>
          <w:top w:val="none" w:sz="0" w:space="0" w:color="000000"/>
          <w:left w:val="none" w:sz="0" w:space="9" w:color="000000"/>
          <w:bottom w:val="none" w:sz="0" w:space="0" w:color="000000"/>
          <w:right w:val="none" w:sz="0" w:space="0" w:color="000000"/>
        </w:pBdr>
        <w:autoSpaceDN w:val="0"/>
        <w:spacing w:afterLines="50" w:after="156"/>
        <w:ind w:firstLineChars="200" w:firstLine="420"/>
        <w:rPr>
          <w:rFonts w:ascii="宋体" w:hAnsi="宋体" w:cs="宋体"/>
          <w:szCs w:val="21"/>
        </w:rPr>
      </w:pPr>
      <w:r>
        <w:rPr>
          <w:rFonts w:ascii="宋体" w:hAnsi="宋体" w:cs="宋体" w:hint="eastAsia"/>
          <w:szCs w:val="21"/>
        </w:rPr>
        <w:t>变更保险合同的，应当由保险人在保险单或者其他保险凭证上批注或附贴批单，或者由投保人和保险人订立变更的书面协议。</w:t>
      </w:r>
    </w:p>
    <w:p w:rsidR="000B4EC7" w:rsidRDefault="000B4EC7" w:rsidP="000B4EC7">
      <w:pPr>
        <w:widowControl/>
        <w:numPr>
          <w:ilvl w:val="1"/>
          <w:numId w:val="0"/>
        </w:numPr>
        <w:pBdr>
          <w:top w:val="none" w:sz="0" w:space="0" w:color="000000"/>
          <w:left w:val="none" w:sz="0" w:space="9" w:color="000000"/>
          <w:bottom w:val="none" w:sz="0" w:space="0" w:color="000000"/>
          <w:right w:val="none" w:sz="0" w:space="0" w:color="000000"/>
        </w:pBdr>
        <w:shd w:val="clear" w:color="auto" w:fill="FFFFFF"/>
        <w:autoSpaceDN w:val="0"/>
        <w:spacing w:before="100" w:beforeAutospacing="1" w:afterLines="50" w:after="156" w:afterAutospacing="1"/>
        <w:ind w:firstLineChars="200" w:firstLine="422"/>
        <w:jc w:val="left"/>
        <w:rPr>
          <w:rFonts w:hAnsi="宋体"/>
          <w:szCs w:val="21"/>
        </w:rPr>
      </w:pPr>
      <w:r>
        <w:rPr>
          <w:rFonts w:ascii="宋体" w:hAnsi="宋体" w:cs="宋体" w:hint="eastAsia"/>
          <w:b/>
          <w:szCs w:val="21"/>
        </w:rPr>
        <w:lastRenderedPageBreak/>
        <w:t xml:space="preserve">第三十八条 </w:t>
      </w:r>
      <w:r>
        <w:rPr>
          <w:rFonts w:ascii="宋体" w:hAnsi="宋体" w:cs="宋体" w:hint="eastAsia"/>
          <w:color w:val="000000"/>
          <w:kern w:val="0"/>
          <w:szCs w:val="21"/>
        </w:rPr>
        <w:t>保险责任开始前，投保人要求解除合同的，</w:t>
      </w:r>
      <w:r>
        <w:rPr>
          <w:rFonts w:hAnsi="宋体" w:hint="eastAsia"/>
          <w:szCs w:val="21"/>
        </w:rPr>
        <w:t>应当向保险人支付相当于保险费</w:t>
      </w:r>
      <w:r w:rsidRPr="003E5464">
        <w:rPr>
          <w:rFonts w:ascii="宋体" w:hAnsi="宋体" w:cs="宋体"/>
          <w:szCs w:val="21"/>
        </w:rPr>
        <w:t>5%的</w:t>
      </w:r>
      <w:r>
        <w:rPr>
          <w:rFonts w:hAnsi="宋体" w:hint="eastAsia"/>
          <w:szCs w:val="21"/>
        </w:rPr>
        <w:t>退保手续费</w:t>
      </w:r>
      <w:r>
        <w:rPr>
          <w:rFonts w:ascii="宋体" w:hAnsi="宋体" w:cs="宋体" w:hint="eastAsia"/>
          <w:color w:val="000000"/>
          <w:kern w:val="0"/>
          <w:szCs w:val="21"/>
        </w:rPr>
        <w:t>，保险人应当退还已收取的保险费；</w:t>
      </w:r>
      <w:r>
        <w:rPr>
          <w:rFonts w:hAnsi="宋体" w:hint="eastAsia"/>
          <w:szCs w:val="21"/>
        </w:rPr>
        <w:t>保险人要求解除保险合同的，不得向投保人收取手续费并应退还已收取的保险费。</w:t>
      </w:r>
    </w:p>
    <w:p w:rsidR="000B4EC7" w:rsidRDefault="000B4EC7" w:rsidP="000B4EC7">
      <w:pPr>
        <w:pStyle w:val="11"/>
        <w:widowControl/>
        <w:shd w:val="clear" w:color="auto" w:fill="FFFFFF"/>
        <w:spacing w:before="100" w:beforeAutospacing="1" w:afterLines="50" w:after="156"/>
        <w:ind w:firstLineChars="200" w:firstLine="420"/>
        <w:jc w:val="left"/>
        <w:rPr>
          <w:rFonts w:hAnsi="宋体" w:cs="宋体"/>
          <w:color w:val="000000"/>
          <w:kern w:val="0"/>
          <w:szCs w:val="21"/>
          <w:shd w:val="clear" w:color="auto" w:fill="FFFFFF"/>
          <w:lang w:bidi="ar"/>
        </w:rPr>
      </w:pPr>
      <w:r>
        <w:rPr>
          <w:rFonts w:hAnsi="宋体" w:hint="eastAsia"/>
          <w:szCs w:val="21"/>
        </w:rPr>
        <w:t>保险责任开始后，投保人要求解除保险合同的，自通知保险人之日起，保险合同解除，</w:t>
      </w:r>
      <w:r>
        <w:rPr>
          <w:rFonts w:hAnsi="宋体" w:cs="宋体" w:hint="eastAsia"/>
          <w:color w:val="000000"/>
          <w:kern w:val="0"/>
          <w:szCs w:val="21"/>
          <w:shd w:val="clear" w:color="auto" w:fill="FFFFFF"/>
          <w:lang w:bidi="ar"/>
        </w:rPr>
        <w:t>保险人按照保险责任开始之日起至合同解除之日止期间与保险期间的</w:t>
      </w:r>
      <w:proofErr w:type="gramStart"/>
      <w:r>
        <w:rPr>
          <w:rFonts w:hAnsi="宋体" w:cs="宋体" w:hint="eastAsia"/>
          <w:color w:val="000000"/>
          <w:kern w:val="0"/>
          <w:szCs w:val="21"/>
          <w:shd w:val="clear" w:color="auto" w:fill="FFFFFF"/>
          <w:lang w:bidi="ar"/>
        </w:rPr>
        <w:t>日比例</w:t>
      </w:r>
      <w:proofErr w:type="gramEnd"/>
      <w:r>
        <w:rPr>
          <w:rFonts w:hAnsi="宋体" w:cs="宋体" w:hint="eastAsia"/>
          <w:color w:val="000000"/>
          <w:kern w:val="0"/>
          <w:szCs w:val="21"/>
          <w:shd w:val="clear" w:color="auto" w:fill="FFFFFF"/>
          <w:lang w:bidi="ar"/>
        </w:rPr>
        <w:t>计收保险费</w:t>
      </w:r>
      <w:r>
        <w:rPr>
          <w:rFonts w:hAnsi="宋体" w:hint="eastAsia"/>
          <w:szCs w:val="21"/>
        </w:rPr>
        <w:t>，并退还剩余部分保险费；</w:t>
      </w:r>
      <w:r>
        <w:rPr>
          <w:rFonts w:hAnsi="宋体" w:cs="宋体" w:hint="eastAsia"/>
          <w:color w:val="000000"/>
          <w:kern w:val="0"/>
          <w:szCs w:val="21"/>
          <w:shd w:val="clear" w:color="auto" w:fill="FFFFFF"/>
          <w:lang w:bidi="ar"/>
        </w:rPr>
        <w:t>除法律规定及本保险合同另有约定外，保险人不得解除合同，保险人根据法律规定或本保险合同约定，要求解除保险合同的，应提前十五日向投保人发出解约通知书，保险人按照保险责任开始之日起至合同解除之日止期间与保险期间的</w:t>
      </w:r>
      <w:proofErr w:type="gramStart"/>
      <w:r>
        <w:rPr>
          <w:rFonts w:hAnsi="宋体" w:cs="宋体" w:hint="eastAsia"/>
          <w:color w:val="000000"/>
          <w:kern w:val="0"/>
          <w:szCs w:val="21"/>
          <w:shd w:val="clear" w:color="auto" w:fill="FFFFFF"/>
          <w:lang w:bidi="ar"/>
        </w:rPr>
        <w:t>日比例</w:t>
      </w:r>
      <w:proofErr w:type="gramEnd"/>
      <w:r>
        <w:rPr>
          <w:rFonts w:hAnsi="宋体" w:cs="宋体" w:hint="eastAsia"/>
          <w:color w:val="000000"/>
          <w:kern w:val="0"/>
          <w:szCs w:val="21"/>
          <w:shd w:val="clear" w:color="auto" w:fill="FFFFFF"/>
          <w:lang w:bidi="ar"/>
        </w:rPr>
        <w:t>计收保险费，并退还剩余部分保险费，但根据法律规定保险人解除保险合同可不退还保险费的除外。</w:t>
      </w:r>
    </w:p>
    <w:p w:rsidR="000B4EC7" w:rsidRDefault="000B4EC7" w:rsidP="000B4EC7">
      <w:pPr>
        <w:widowControl/>
        <w:numPr>
          <w:ilvl w:val="255"/>
          <w:numId w:val="0"/>
        </w:numPr>
        <w:spacing w:afterLines="50" w:after="156"/>
        <w:ind w:firstLineChars="200" w:firstLine="422"/>
        <w:rPr>
          <w:rFonts w:ascii="宋体" w:hAnsi="宋体" w:cs="宋体"/>
          <w:szCs w:val="21"/>
        </w:rPr>
      </w:pPr>
      <w:r>
        <w:rPr>
          <w:rFonts w:ascii="宋体" w:hAnsi="宋体" w:cs="宋体" w:hint="eastAsia"/>
          <w:b/>
          <w:bCs/>
          <w:color w:val="000000"/>
          <w:kern w:val="0"/>
          <w:szCs w:val="21"/>
        </w:rPr>
        <w:t xml:space="preserve">第三十九条 </w:t>
      </w:r>
      <w:r>
        <w:rPr>
          <w:rFonts w:hint="eastAsia"/>
        </w:rPr>
        <w:t>本合同全部保险标的均发生全部损失，属于保险责任的，保险人在履行赔偿义务后，本合同终止；不属于保险责任的，本合同终止，保险人按日比例计收自保险责任开始之日起至损失发生之日止期间的保险费，并退还剩余部分保险费。</w:t>
      </w:r>
    </w:p>
    <w:p w:rsidR="000B4EC7" w:rsidRDefault="000B4EC7" w:rsidP="000B4EC7">
      <w:pPr>
        <w:numPr>
          <w:ilvl w:val="255"/>
          <w:numId w:val="0"/>
        </w:numPr>
        <w:pBdr>
          <w:top w:val="none" w:sz="0" w:space="0" w:color="000000"/>
          <w:left w:val="none" w:sz="0" w:space="0" w:color="000000"/>
          <w:bottom w:val="none" w:sz="0" w:space="0" w:color="000000"/>
          <w:right w:val="none" w:sz="0" w:space="0" w:color="000000"/>
        </w:pBdr>
        <w:autoSpaceDN w:val="0"/>
        <w:spacing w:afterLines="50" w:after="156"/>
        <w:ind w:firstLineChars="200" w:firstLine="422"/>
        <w:jc w:val="center"/>
        <w:rPr>
          <w:rFonts w:ascii="宋体" w:hAnsi="宋体" w:cs="宋体"/>
          <w:szCs w:val="21"/>
        </w:rPr>
      </w:pPr>
      <w:r>
        <w:rPr>
          <w:rFonts w:ascii="宋体" w:hAnsi="宋体" w:cs="宋体" w:hint="eastAsia"/>
          <w:b/>
          <w:szCs w:val="21"/>
        </w:rPr>
        <w:t>释义</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【火灾】指在时间或空间上失去控制的燃烧所造成的灾害。构成本合同中所指的火灾责任必须同时具备以下三个条件：</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 xml:space="preserve"> 1．有燃烧现象，即有热有光有火焰；</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 xml:space="preserve"> 2．偶然、意外发生的燃烧；</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 xml:space="preserve"> 3．燃烧失去控制并有蔓延扩大的趋势。</w:t>
      </w:r>
    </w:p>
    <w:p w:rsidR="000B4EC7" w:rsidRPr="003E5464" w:rsidRDefault="000B4EC7" w:rsidP="000B4EC7">
      <w:pPr>
        <w:widowControl/>
        <w:spacing w:afterLines="50" w:after="156"/>
        <w:ind w:firstLineChars="200" w:firstLine="422"/>
        <w:rPr>
          <w:rFonts w:ascii="宋体" w:hAnsi="宋体" w:cs="宋体"/>
          <w:b/>
          <w:bCs/>
          <w:szCs w:val="21"/>
        </w:rPr>
      </w:pPr>
      <w:r w:rsidRPr="003E5464">
        <w:rPr>
          <w:rFonts w:ascii="宋体" w:hAnsi="宋体" w:cs="宋体"/>
          <w:b/>
          <w:bCs/>
          <w:szCs w:val="21"/>
        </w:rPr>
        <w:t xml:space="preserve"> 因此，仅有燃烧现象并不等于构成</w:t>
      </w:r>
      <w:r w:rsidRPr="003E5464">
        <w:rPr>
          <w:rFonts w:ascii="宋体" w:hAnsi="宋体" w:cs="宋体" w:hint="eastAsia"/>
          <w:b/>
          <w:bCs/>
          <w:szCs w:val="21"/>
        </w:rPr>
        <w:t>本合同中的火灾责任。在生产、生活中有目的用火，如为了防疫而焚毁玷污的衣物，点火烧荒等属正常燃烧，不同于火灾责任。</w:t>
      </w:r>
    </w:p>
    <w:p w:rsidR="000B4EC7" w:rsidRPr="003E5464" w:rsidRDefault="000B4EC7" w:rsidP="000B4EC7">
      <w:pPr>
        <w:widowControl/>
        <w:spacing w:afterLines="50" w:after="156"/>
        <w:ind w:firstLineChars="200" w:firstLine="422"/>
        <w:rPr>
          <w:rFonts w:ascii="宋体" w:hAnsi="宋体" w:cs="宋体"/>
          <w:b/>
          <w:bCs/>
          <w:szCs w:val="21"/>
        </w:rPr>
      </w:pPr>
      <w:r w:rsidRPr="003E5464">
        <w:rPr>
          <w:rFonts w:ascii="宋体" w:hAnsi="宋体" w:cs="宋体"/>
          <w:b/>
          <w:bCs/>
          <w:szCs w:val="21"/>
        </w:rPr>
        <w:t xml:space="preserve"> 因烘、烤、烫、</w:t>
      </w:r>
      <w:proofErr w:type="gramStart"/>
      <w:r w:rsidRPr="003E5464">
        <w:rPr>
          <w:rFonts w:ascii="宋体" w:hAnsi="宋体" w:cs="宋体"/>
          <w:b/>
          <w:bCs/>
          <w:szCs w:val="21"/>
        </w:rPr>
        <w:t>烙造成</w:t>
      </w:r>
      <w:proofErr w:type="gramEnd"/>
      <w:r w:rsidRPr="003E5464">
        <w:rPr>
          <w:rFonts w:ascii="宋体" w:hAnsi="宋体" w:cs="宋体"/>
          <w:b/>
          <w:bCs/>
          <w:szCs w:val="21"/>
        </w:rPr>
        <w:t>焦糊变质等损失，既无燃烧现象，又无蔓延扩大趋势，也不属于火灾责任。</w:t>
      </w:r>
    </w:p>
    <w:p w:rsidR="000B4EC7" w:rsidRDefault="000B4EC7" w:rsidP="000B4EC7">
      <w:pPr>
        <w:widowControl/>
        <w:spacing w:afterLines="50" w:after="156"/>
        <w:ind w:firstLineChars="200" w:firstLine="422"/>
        <w:rPr>
          <w:rFonts w:ascii="宋体" w:hAnsi="宋体" w:cs="宋体"/>
          <w:szCs w:val="21"/>
        </w:rPr>
      </w:pPr>
      <w:r w:rsidRPr="003E5464">
        <w:rPr>
          <w:rFonts w:ascii="宋体" w:hAnsi="宋体" w:cs="宋体"/>
          <w:b/>
          <w:bCs/>
          <w:szCs w:val="21"/>
        </w:rPr>
        <w:t xml:space="preserve"> </w:t>
      </w:r>
      <w:r w:rsidRPr="003E5464">
        <w:rPr>
          <w:rFonts w:ascii="宋体" w:hAnsi="宋体" w:cs="宋体" w:hint="eastAsia"/>
          <w:b/>
          <w:bCs/>
          <w:szCs w:val="21"/>
        </w:rPr>
        <w:t>电机、电器、电气设备因使用过度、超电压、碰线、孤花、漏电、自身发热所造成的本身损毁，不属于火灾责任。</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【爆炸】</w:t>
      </w:r>
      <w:proofErr w:type="gramStart"/>
      <w:r>
        <w:rPr>
          <w:rFonts w:ascii="宋体" w:hAnsi="宋体" w:cs="宋体" w:hint="eastAsia"/>
          <w:szCs w:val="21"/>
        </w:rPr>
        <w:t>爆炸分</w:t>
      </w:r>
      <w:proofErr w:type="gramEnd"/>
      <w:r>
        <w:rPr>
          <w:rFonts w:ascii="宋体" w:hAnsi="宋体" w:cs="宋体" w:hint="eastAsia"/>
          <w:szCs w:val="21"/>
        </w:rPr>
        <w:t>物理性爆炸和化学性爆炸。</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1．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爆炸事故”。</w:t>
      </w:r>
    </w:p>
    <w:p w:rsidR="000B4EC7" w:rsidRDefault="000B4EC7" w:rsidP="000B4EC7">
      <w:pPr>
        <w:widowControl/>
        <w:spacing w:afterLines="50" w:after="156"/>
        <w:ind w:firstLineChars="200" w:firstLine="420"/>
        <w:rPr>
          <w:rFonts w:ascii="宋体" w:hAnsi="宋体" w:cs="宋体"/>
          <w:szCs w:val="21"/>
        </w:rPr>
      </w:pPr>
      <w:r>
        <w:rPr>
          <w:rFonts w:ascii="宋体" w:hAnsi="宋体" w:cs="宋体" w:hint="eastAsia"/>
          <w:szCs w:val="21"/>
        </w:rPr>
        <w:t>2．化学性爆炸：物体在瞬息分解或燃烧时放出大量的热和气体，并以很大的压力向四周扩散的现象。如火药爆炸、可燃性粉尘纤维爆炸、可燃气体爆炸及各种化学物品的爆炸等。</w:t>
      </w:r>
    </w:p>
    <w:p w:rsidR="00D32620" w:rsidRDefault="000B4EC7" w:rsidP="000B4EC7">
      <w:pPr>
        <w:widowControl/>
        <w:spacing w:afterLines="50" w:after="156"/>
        <w:ind w:firstLineChars="200" w:firstLine="422"/>
        <w:rPr>
          <w:rFonts w:ascii="宋体" w:hAnsi="宋体" w:cs="宋体"/>
          <w:b/>
          <w:bCs/>
          <w:szCs w:val="21"/>
        </w:rPr>
      </w:pPr>
      <w:r w:rsidRPr="003E5464">
        <w:rPr>
          <w:rFonts w:ascii="宋体" w:hAnsi="宋体" w:cs="宋体" w:hint="eastAsia"/>
          <w:b/>
          <w:bCs/>
          <w:szCs w:val="21"/>
        </w:rPr>
        <w:t>因物体本身的瑕疵，使用损耗或产品质量低劣以及由于容器内部承受“负压”（内压比外压小）造成的损失，不属于爆炸责任。</w:t>
      </w:r>
    </w:p>
    <w:p w:rsidR="00D32620" w:rsidRDefault="00D32620">
      <w:pPr>
        <w:widowControl/>
        <w:jc w:val="left"/>
        <w:rPr>
          <w:rFonts w:ascii="宋体" w:hAnsi="宋体" w:cs="宋体"/>
          <w:b/>
          <w:bCs/>
          <w:szCs w:val="21"/>
        </w:rPr>
      </w:pPr>
      <w:r>
        <w:rPr>
          <w:rFonts w:ascii="宋体" w:hAnsi="宋体" w:cs="宋体"/>
          <w:b/>
          <w:bCs/>
          <w:szCs w:val="21"/>
        </w:rPr>
        <w:br w:type="page"/>
      </w:r>
    </w:p>
    <w:p w:rsidR="00D32620" w:rsidRDefault="00D32620" w:rsidP="00D32620">
      <w:pPr>
        <w:adjustRightInd w:val="0"/>
        <w:snapToGrid w:val="0"/>
        <w:spacing w:afterLines="50" w:after="156"/>
        <w:jc w:val="center"/>
        <w:rPr>
          <w:rFonts w:ascii="宋体" w:hAnsi="宋体" w:cs="宋体"/>
          <w:b/>
          <w:position w:val="9"/>
          <w:sz w:val="24"/>
          <w:szCs w:val="24"/>
        </w:rPr>
      </w:pPr>
      <w:r>
        <w:rPr>
          <w:rFonts w:ascii="宋体" w:hAnsi="宋体" w:cs="宋体" w:hint="eastAsia"/>
          <w:b/>
          <w:position w:val="9"/>
          <w:sz w:val="24"/>
          <w:szCs w:val="24"/>
        </w:rPr>
        <w:lastRenderedPageBreak/>
        <w:t>阳光财产保险股份有限公司</w:t>
      </w:r>
    </w:p>
    <w:p w:rsidR="00D32620" w:rsidRDefault="00D32620" w:rsidP="00D32620">
      <w:pPr>
        <w:adjustRightInd w:val="0"/>
        <w:snapToGrid w:val="0"/>
        <w:spacing w:afterLines="50" w:after="156"/>
        <w:jc w:val="center"/>
        <w:rPr>
          <w:rFonts w:ascii="宋体" w:hAnsi="宋体" w:cs="宋体"/>
          <w:b/>
          <w:position w:val="9"/>
          <w:sz w:val="24"/>
          <w:szCs w:val="24"/>
        </w:rPr>
      </w:pPr>
      <w:r>
        <w:rPr>
          <w:rFonts w:ascii="宋体" w:hAnsi="宋体" w:cs="宋体" w:hint="eastAsia"/>
          <w:b/>
          <w:position w:val="9"/>
          <w:sz w:val="24"/>
          <w:szCs w:val="24"/>
        </w:rPr>
        <w:t>附加航空旅行旅程延误保险（互联网专属）条款</w:t>
      </w:r>
      <w:bookmarkStart w:id="7" w:name="总则"/>
    </w:p>
    <w:p w:rsidR="00D32620" w:rsidRDefault="00D32620" w:rsidP="00D32620">
      <w:pPr>
        <w:adjustRightInd w:val="0"/>
        <w:snapToGrid w:val="0"/>
        <w:spacing w:afterLines="50" w:after="156"/>
        <w:jc w:val="center"/>
        <w:rPr>
          <w:rFonts w:ascii="宋体" w:hAnsi="宋体" w:cs="宋体"/>
          <w:b/>
          <w:position w:val="9"/>
          <w:sz w:val="24"/>
          <w:szCs w:val="24"/>
        </w:rPr>
      </w:pPr>
      <w:r>
        <w:rPr>
          <w:rFonts w:ascii="宋体" w:hAnsi="宋体" w:cs="宋体" w:hint="eastAsia"/>
          <w:b/>
          <w:position w:val="9"/>
          <w:sz w:val="24"/>
          <w:szCs w:val="24"/>
        </w:rPr>
        <w:t>（注册号：</w:t>
      </w:r>
      <w:r w:rsidRPr="00535928">
        <w:rPr>
          <w:rFonts w:ascii="宋体" w:hAnsi="宋体" w:cs="宋体"/>
          <w:b/>
          <w:position w:val="9"/>
          <w:sz w:val="24"/>
          <w:szCs w:val="24"/>
        </w:rPr>
        <w:t>C00009331922021122327303</w:t>
      </w:r>
      <w:r>
        <w:rPr>
          <w:rFonts w:ascii="宋体" w:hAnsi="宋体" w:cs="宋体" w:hint="eastAsia"/>
          <w:b/>
          <w:position w:val="9"/>
          <w:sz w:val="24"/>
          <w:szCs w:val="24"/>
        </w:rPr>
        <w:t>）</w:t>
      </w:r>
    </w:p>
    <w:p w:rsidR="00D32620" w:rsidRDefault="00D32620" w:rsidP="00D32620">
      <w:pPr>
        <w:adjustRightInd w:val="0"/>
        <w:snapToGrid w:val="0"/>
        <w:spacing w:afterLines="50" w:after="156"/>
        <w:jc w:val="center"/>
        <w:rPr>
          <w:rFonts w:ascii="宋体" w:hAnsi="宋体" w:cs="宋体"/>
          <w:b/>
          <w:position w:val="9"/>
          <w:szCs w:val="21"/>
        </w:rPr>
      </w:pPr>
    </w:p>
    <w:p w:rsidR="00D32620" w:rsidRDefault="00D32620" w:rsidP="00D32620">
      <w:pPr>
        <w:adjustRightInd w:val="0"/>
        <w:snapToGrid w:val="0"/>
        <w:spacing w:afterLines="50" w:after="156"/>
        <w:jc w:val="center"/>
        <w:rPr>
          <w:rFonts w:ascii="宋体" w:hAnsi="宋体" w:cs="宋体"/>
          <w:b/>
          <w:position w:val="9"/>
          <w:szCs w:val="21"/>
        </w:rPr>
      </w:pPr>
      <w:r>
        <w:rPr>
          <w:rFonts w:ascii="宋体" w:hAnsi="宋体" w:cs="宋体" w:hint="eastAsia"/>
          <w:b/>
          <w:position w:val="9"/>
          <w:szCs w:val="21"/>
        </w:rPr>
        <w:t>总则</w:t>
      </w:r>
      <w:bookmarkEnd w:id="7"/>
    </w:p>
    <w:p w:rsidR="00D32620" w:rsidRDefault="00D32620" w:rsidP="00D32620">
      <w:pPr>
        <w:adjustRightInd w:val="0"/>
        <w:snapToGrid w:val="0"/>
        <w:spacing w:afterLines="50" w:after="156"/>
        <w:ind w:firstLineChars="200" w:firstLine="422"/>
        <w:rPr>
          <w:rFonts w:ascii="宋体" w:hAnsi="宋体" w:cs="宋体"/>
          <w:position w:val="9"/>
          <w:szCs w:val="21"/>
        </w:rPr>
      </w:pPr>
      <w:r>
        <w:rPr>
          <w:rFonts w:ascii="宋体" w:hAnsi="宋体" w:cs="宋体" w:hint="eastAsia"/>
          <w:b/>
          <w:position w:val="9"/>
          <w:szCs w:val="21"/>
        </w:rPr>
        <w:t>第一条</w:t>
      </w:r>
      <w:r>
        <w:rPr>
          <w:rFonts w:ascii="宋体" w:hAnsi="宋体" w:cs="宋体"/>
          <w:b/>
          <w:position w:val="9"/>
          <w:szCs w:val="21"/>
        </w:rPr>
        <w:t xml:space="preserve">  </w:t>
      </w:r>
      <w:r>
        <w:rPr>
          <w:rFonts w:ascii="宋体" w:hAnsi="宋体" w:cs="宋体" w:hint="eastAsia"/>
          <w:position w:val="9"/>
          <w:szCs w:val="21"/>
        </w:rPr>
        <w:t>在投保阳光财产保险股份有限公司意外伤害类（互联网专属）保险（以下简称“主险”）的基础上，投保人可以投保本附加险。主</w:t>
      </w:r>
      <w:proofErr w:type="gramStart"/>
      <w:r>
        <w:rPr>
          <w:rFonts w:ascii="宋体" w:hAnsi="宋体" w:cs="宋体" w:hint="eastAsia"/>
          <w:position w:val="9"/>
          <w:szCs w:val="21"/>
        </w:rPr>
        <w:t>险合同</w:t>
      </w:r>
      <w:proofErr w:type="gramEnd"/>
      <w:r>
        <w:rPr>
          <w:rFonts w:ascii="宋体" w:hAnsi="宋体" w:cs="宋体" w:hint="eastAsia"/>
          <w:position w:val="9"/>
          <w:szCs w:val="21"/>
        </w:rPr>
        <w:t>效力终止，本附加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效力亦同时终止；主</w:t>
      </w:r>
      <w:proofErr w:type="gramStart"/>
      <w:r>
        <w:rPr>
          <w:rFonts w:ascii="宋体" w:hAnsi="宋体" w:cs="宋体" w:hint="eastAsia"/>
          <w:position w:val="9"/>
          <w:szCs w:val="21"/>
        </w:rPr>
        <w:t>险合同</w:t>
      </w:r>
      <w:proofErr w:type="gramEnd"/>
      <w:r>
        <w:rPr>
          <w:rFonts w:ascii="宋体" w:hAnsi="宋体" w:cs="宋体" w:hint="eastAsia"/>
          <w:position w:val="9"/>
          <w:szCs w:val="21"/>
        </w:rPr>
        <w:t>无效，本附加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亦无效。本附加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未约定事项，以主</w:t>
      </w:r>
      <w:proofErr w:type="gramStart"/>
      <w:r>
        <w:rPr>
          <w:rFonts w:ascii="宋体" w:hAnsi="宋体" w:cs="宋体" w:hint="eastAsia"/>
          <w:position w:val="9"/>
          <w:szCs w:val="21"/>
        </w:rPr>
        <w:t>险合同</w:t>
      </w:r>
      <w:proofErr w:type="gramEnd"/>
      <w:r>
        <w:rPr>
          <w:rFonts w:ascii="宋体" w:hAnsi="宋体" w:cs="宋体" w:hint="eastAsia"/>
          <w:position w:val="9"/>
          <w:szCs w:val="21"/>
        </w:rPr>
        <w:t>为准；主</w:t>
      </w:r>
      <w:proofErr w:type="gramStart"/>
      <w:r>
        <w:rPr>
          <w:rFonts w:ascii="宋体" w:hAnsi="宋体" w:cs="宋体" w:hint="eastAsia"/>
          <w:position w:val="9"/>
          <w:szCs w:val="21"/>
        </w:rPr>
        <w:t>险合同</w:t>
      </w:r>
      <w:proofErr w:type="gramEnd"/>
      <w:r>
        <w:rPr>
          <w:rFonts w:ascii="宋体" w:hAnsi="宋体" w:cs="宋体" w:hint="eastAsia"/>
          <w:position w:val="9"/>
          <w:szCs w:val="21"/>
        </w:rPr>
        <w:t>与本附加</w:t>
      </w:r>
      <w:proofErr w:type="gramStart"/>
      <w:r>
        <w:rPr>
          <w:rFonts w:ascii="宋体" w:hAnsi="宋体" w:cs="宋体" w:hint="eastAsia"/>
          <w:position w:val="9"/>
          <w:szCs w:val="21"/>
        </w:rPr>
        <w:t>险合同相</w:t>
      </w:r>
      <w:proofErr w:type="gramEnd"/>
      <w:r>
        <w:rPr>
          <w:rFonts w:ascii="宋体" w:hAnsi="宋体" w:cs="宋体" w:hint="eastAsia"/>
          <w:position w:val="9"/>
          <w:szCs w:val="21"/>
        </w:rPr>
        <w:t>抵触之处，以本附加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为准。凡涉及本附加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的约定，均应采用书面形式。</w:t>
      </w:r>
    </w:p>
    <w:p w:rsidR="00D32620" w:rsidRDefault="00D32620" w:rsidP="00D32620">
      <w:pPr>
        <w:adjustRightInd w:val="0"/>
        <w:snapToGrid w:val="0"/>
        <w:spacing w:afterLines="50" w:after="156"/>
        <w:ind w:firstLineChars="200" w:firstLine="422"/>
        <w:rPr>
          <w:rFonts w:ascii="宋体" w:hAnsi="宋体" w:cs="宋体"/>
          <w:position w:val="9"/>
          <w:szCs w:val="21"/>
        </w:rPr>
      </w:pPr>
      <w:r>
        <w:rPr>
          <w:rFonts w:ascii="宋体" w:hAnsi="宋体" w:cs="宋体" w:hint="eastAsia"/>
          <w:b/>
          <w:bCs/>
          <w:position w:val="9"/>
          <w:szCs w:val="21"/>
        </w:rPr>
        <w:t xml:space="preserve">第二条 </w:t>
      </w:r>
      <w:r>
        <w:rPr>
          <w:rFonts w:ascii="宋体" w:hAnsi="宋体" w:cs="宋体" w:hint="eastAsia"/>
          <w:position w:val="9"/>
          <w:szCs w:val="21"/>
        </w:rPr>
        <w:t>凡乘坐民航班机（以下简称“航班”）在中华人民共和国境内</w:t>
      </w:r>
      <w:r>
        <w:rPr>
          <w:rFonts w:ascii="宋体" w:hAnsi="宋体" w:cs="宋体" w:hint="eastAsia"/>
          <w:b/>
          <w:bCs/>
          <w:position w:val="9"/>
          <w:szCs w:val="21"/>
        </w:rPr>
        <w:t>（不包括港、澳、台地区）</w:t>
      </w:r>
      <w:r>
        <w:rPr>
          <w:rFonts w:ascii="宋体" w:hAnsi="宋体" w:cs="宋体" w:hint="eastAsia"/>
          <w:position w:val="9"/>
          <w:szCs w:val="21"/>
        </w:rPr>
        <w:t>旅行的主</w:t>
      </w:r>
      <w:proofErr w:type="gramStart"/>
      <w:r>
        <w:rPr>
          <w:rFonts w:ascii="宋体" w:hAnsi="宋体" w:cs="宋体" w:hint="eastAsia"/>
          <w:position w:val="9"/>
          <w:szCs w:val="21"/>
        </w:rPr>
        <w:t>险合同</w:t>
      </w:r>
      <w:proofErr w:type="gramEnd"/>
      <w:r>
        <w:rPr>
          <w:rFonts w:ascii="宋体" w:hAnsi="宋体" w:cs="宋体" w:hint="eastAsia"/>
          <w:position w:val="9"/>
          <w:szCs w:val="21"/>
        </w:rPr>
        <w:t>的被保险人，可作为本附加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的被保险人。</w:t>
      </w:r>
    </w:p>
    <w:p w:rsidR="00D32620" w:rsidRDefault="00D32620" w:rsidP="00D32620">
      <w:pPr>
        <w:adjustRightInd w:val="0"/>
        <w:snapToGrid w:val="0"/>
        <w:spacing w:afterLines="50" w:after="156"/>
        <w:jc w:val="center"/>
        <w:rPr>
          <w:rFonts w:ascii="宋体" w:hAnsi="宋体" w:cs="宋体"/>
          <w:b/>
          <w:position w:val="9"/>
          <w:szCs w:val="21"/>
        </w:rPr>
      </w:pPr>
    </w:p>
    <w:p w:rsidR="00D32620" w:rsidRDefault="00D32620" w:rsidP="00D32620">
      <w:pPr>
        <w:adjustRightInd w:val="0"/>
        <w:snapToGrid w:val="0"/>
        <w:spacing w:afterLines="50" w:after="156"/>
        <w:jc w:val="center"/>
        <w:rPr>
          <w:rFonts w:ascii="宋体" w:hAnsi="宋体" w:cs="宋体"/>
          <w:b/>
          <w:position w:val="9"/>
          <w:szCs w:val="21"/>
        </w:rPr>
      </w:pPr>
      <w:r>
        <w:rPr>
          <w:rFonts w:ascii="宋体" w:hAnsi="宋体" w:cs="宋体" w:hint="eastAsia"/>
          <w:b/>
          <w:position w:val="9"/>
          <w:szCs w:val="21"/>
        </w:rPr>
        <w:t>保险责任</w:t>
      </w:r>
    </w:p>
    <w:p w:rsidR="00D32620" w:rsidRDefault="00D32620" w:rsidP="00D32620">
      <w:pPr>
        <w:adjustRightInd w:val="0"/>
        <w:snapToGrid w:val="0"/>
        <w:spacing w:afterLines="50" w:after="156"/>
        <w:ind w:firstLineChars="200" w:firstLine="422"/>
        <w:rPr>
          <w:rFonts w:ascii="宋体" w:hAnsi="宋体" w:cs="宋体"/>
          <w:position w:val="9"/>
          <w:szCs w:val="21"/>
        </w:rPr>
      </w:pPr>
      <w:r>
        <w:rPr>
          <w:rFonts w:ascii="宋体" w:hAnsi="宋体" w:cs="宋体" w:hint="eastAsia"/>
          <w:b/>
          <w:position w:val="9"/>
          <w:szCs w:val="21"/>
        </w:rPr>
        <w:t>第三条</w:t>
      </w:r>
      <w:r>
        <w:rPr>
          <w:rFonts w:ascii="宋体" w:hAnsi="宋体" w:cs="宋体" w:hint="eastAsia"/>
          <w:position w:val="9"/>
          <w:szCs w:val="21"/>
        </w:rPr>
        <w:t xml:space="preserve">  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的保险责任包括航班延误、航班取消、航班备降或返航三项。投保人可选择投保其中的一项或多项,并在保险单中载明或批注，未在保险单中载明的保险责任，不产生任何效力。</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在本附加险的保险期间内，被保险人原计划搭乘的或实际搭乘的本附加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载明的航班发生如下情形，对被保险人因此遭受的损失，保险人按照本附加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的约定负责赔偿：</w:t>
      </w:r>
    </w:p>
    <w:p w:rsidR="00D32620" w:rsidRDefault="00D32620" w:rsidP="00D32620">
      <w:pPr>
        <w:adjustRightInd w:val="0"/>
        <w:snapToGrid w:val="0"/>
        <w:spacing w:afterLines="50" w:after="156"/>
        <w:ind w:firstLineChars="200" w:firstLine="422"/>
        <w:rPr>
          <w:rFonts w:ascii="宋体" w:hAnsi="宋体" w:cs="宋体"/>
          <w:b/>
          <w:position w:val="9"/>
          <w:szCs w:val="21"/>
        </w:rPr>
      </w:pPr>
      <w:r>
        <w:rPr>
          <w:rFonts w:ascii="宋体" w:hAnsi="宋体" w:cs="宋体" w:hint="eastAsia"/>
          <w:b/>
          <w:position w:val="9"/>
          <w:szCs w:val="21"/>
        </w:rPr>
        <w:t>（一）航班延误</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因恶劣天气、自然灾害、机械故障、航空管制或航空公司超售等原因导致被保险人原计划搭乘的航班晚于预定时间起飞或到达目的地，且延误时间连续达到保险单所载明的时间。</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中的“延误时间”可按如下方式计算，以保险单约定为准：</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（1）自被保险人原计划搭乘的航班的原定起飞时间起，至该航班实际起飞时间止；</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（2）自被保险人原计划搭乘的航班的原定到达目的地时间起，至该航班到达目的地的实际时间止；</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（3）保险单中载明的其他计算方式。</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起飞时间或到达目的地时间以航班承运人实际发布的或本附加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约定的第三方发布的数据为准。</w:t>
      </w:r>
    </w:p>
    <w:p w:rsidR="00D32620" w:rsidRDefault="00D32620" w:rsidP="00D32620">
      <w:pPr>
        <w:adjustRightInd w:val="0"/>
        <w:snapToGrid w:val="0"/>
        <w:spacing w:afterLines="50" w:after="156"/>
        <w:ind w:firstLineChars="200" w:firstLine="422"/>
        <w:rPr>
          <w:rFonts w:ascii="宋体" w:hAnsi="宋体" w:cs="宋体"/>
          <w:b/>
          <w:position w:val="9"/>
          <w:szCs w:val="21"/>
        </w:rPr>
      </w:pPr>
      <w:r>
        <w:rPr>
          <w:rFonts w:ascii="宋体" w:hAnsi="宋体" w:cs="宋体" w:hint="eastAsia"/>
          <w:b/>
          <w:position w:val="9"/>
          <w:szCs w:val="21"/>
        </w:rPr>
        <w:t>（二）航班取消</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因恶劣天气、自然灾害、机械故障或航空管制等原因导致被保险人原计划搭乘的航班被宣布取消的。</w:t>
      </w:r>
    </w:p>
    <w:p w:rsidR="00D32620" w:rsidRDefault="00D32620" w:rsidP="00D32620">
      <w:pPr>
        <w:adjustRightInd w:val="0"/>
        <w:snapToGrid w:val="0"/>
        <w:spacing w:afterLines="50" w:after="156"/>
        <w:ind w:firstLineChars="200" w:firstLine="422"/>
        <w:rPr>
          <w:rFonts w:ascii="宋体" w:hAnsi="宋体" w:cs="宋体"/>
          <w:b/>
          <w:position w:val="9"/>
          <w:szCs w:val="21"/>
        </w:rPr>
      </w:pPr>
      <w:r>
        <w:rPr>
          <w:rFonts w:ascii="宋体" w:hAnsi="宋体" w:cs="宋体" w:hint="eastAsia"/>
          <w:b/>
          <w:position w:val="9"/>
          <w:szCs w:val="21"/>
        </w:rPr>
        <w:t>（三）航班备降或返航</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t>被保险人实际搭乘的本附加</w:t>
      </w:r>
      <w:proofErr w:type="gramStart"/>
      <w:r>
        <w:rPr>
          <w:rFonts w:ascii="宋体" w:hAnsi="宋体" w:cs="宋体" w:hint="eastAsia"/>
          <w:position w:val="9"/>
          <w:szCs w:val="21"/>
        </w:rPr>
        <w:t>险合同</w:t>
      </w:r>
      <w:proofErr w:type="gramEnd"/>
      <w:r>
        <w:rPr>
          <w:rFonts w:ascii="宋体" w:hAnsi="宋体" w:cs="宋体" w:hint="eastAsia"/>
          <w:position w:val="9"/>
          <w:szCs w:val="21"/>
        </w:rPr>
        <w:t>载明的航班在起飞后发生备降或返航。</w:t>
      </w:r>
    </w:p>
    <w:p w:rsidR="00D32620" w:rsidRDefault="00D32620" w:rsidP="00D32620">
      <w:pPr>
        <w:adjustRightInd w:val="0"/>
        <w:snapToGrid w:val="0"/>
        <w:spacing w:afterLines="50" w:after="156"/>
        <w:ind w:firstLineChars="200" w:firstLine="420"/>
        <w:rPr>
          <w:rFonts w:ascii="宋体" w:hAnsi="宋体" w:cs="宋体"/>
          <w:position w:val="9"/>
          <w:szCs w:val="21"/>
        </w:rPr>
      </w:pPr>
      <w:r>
        <w:rPr>
          <w:rFonts w:ascii="宋体" w:hAnsi="宋体" w:cs="宋体" w:hint="eastAsia"/>
          <w:position w:val="9"/>
          <w:szCs w:val="21"/>
        </w:rPr>
        <w:lastRenderedPageBreak/>
        <w:t>若投保人同时投保了“航班延误”和“航班备降或返航”两项保险责任的，航班在延误后发生备降或返航，除另有约定外，</w:t>
      </w:r>
      <w:r>
        <w:rPr>
          <w:rFonts w:ascii="宋体" w:hAnsi="宋体" w:cs="宋体" w:hint="eastAsia"/>
          <w:b/>
          <w:position w:val="9"/>
          <w:szCs w:val="21"/>
        </w:rPr>
        <w:t>保险人仅对航班备降或返航保险责任下的损失进行赔偿</w:t>
      </w:r>
      <w:r>
        <w:rPr>
          <w:rFonts w:ascii="宋体" w:hAnsi="宋体" w:cs="宋体" w:hint="eastAsia"/>
          <w:position w:val="9"/>
          <w:szCs w:val="21"/>
        </w:rPr>
        <w:t>。</w:t>
      </w:r>
    </w:p>
    <w:p w:rsidR="00D32620" w:rsidRDefault="00D32620" w:rsidP="00D32620">
      <w:pPr>
        <w:spacing w:afterLines="50" w:after="156"/>
        <w:jc w:val="center"/>
        <w:rPr>
          <w:rFonts w:ascii="宋体" w:hAnsi="宋体" w:cs="宋体"/>
          <w:b/>
          <w:szCs w:val="21"/>
        </w:rPr>
      </w:pPr>
    </w:p>
    <w:p w:rsidR="00D32620" w:rsidRDefault="00D32620" w:rsidP="00D32620">
      <w:pPr>
        <w:spacing w:afterLines="50" w:after="156"/>
        <w:jc w:val="center"/>
        <w:rPr>
          <w:rFonts w:ascii="宋体" w:hAnsi="宋体" w:cs="宋体"/>
          <w:b/>
          <w:szCs w:val="21"/>
        </w:rPr>
      </w:pPr>
      <w:r>
        <w:rPr>
          <w:rFonts w:ascii="宋体" w:hAnsi="宋体" w:cs="宋体" w:hint="eastAsia"/>
          <w:b/>
          <w:szCs w:val="21"/>
        </w:rPr>
        <w:t>责任免除</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第四条  下列原因造成的损失，保险人不承担赔偿责任：</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（一）投保人、被保险人的故意或重大过失行为；</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（二）战争、敌对行动、军事行动、武装冲突、恐怖活动、罢工、骚乱、暴动、劫机；</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（三）行政行为或司法行为；</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（四）被保险人原计划搭乘的或实际搭乘的航班所属的航空公司破产。</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第五条 存在下列情形之一的，保险人不承担赔偿责任：</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（一）被保险人为该次旅程预订航班时已经或应该知道存在可能导致航班延误、取消、备降或返航的情况或条件的，包括但不限于当时已经发生的任何恶劣天气或自然灾害；</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（二）被保险人未实际办理原计划搭乘的航班的值机手续的；</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（三）发生航班延误，或航班备降或返航，但被保险人因自身原因未实际搭乘该航班的。</w:t>
      </w:r>
    </w:p>
    <w:p w:rsidR="00D32620" w:rsidRDefault="00D32620" w:rsidP="00D32620">
      <w:pPr>
        <w:spacing w:afterLines="50" w:after="156"/>
        <w:ind w:firstLineChars="200" w:firstLine="422"/>
        <w:rPr>
          <w:rFonts w:ascii="宋体" w:hAnsi="宋体" w:cs="宋体"/>
          <w:b/>
          <w:szCs w:val="21"/>
        </w:rPr>
      </w:pPr>
      <w:r>
        <w:rPr>
          <w:rFonts w:ascii="宋体" w:hAnsi="宋体" w:cs="宋体" w:hint="eastAsia"/>
          <w:b/>
          <w:szCs w:val="21"/>
        </w:rPr>
        <w:t>第六条  其他不属于本附加</w:t>
      </w:r>
      <w:proofErr w:type="gramStart"/>
      <w:r>
        <w:rPr>
          <w:rFonts w:ascii="宋体" w:hAnsi="宋体" w:cs="宋体" w:hint="eastAsia"/>
          <w:b/>
          <w:szCs w:val="21"/>
        </w:rPr>
        <w:t>险合同</w:t>
      </w:r>
      <w:proofErr w:type="gramEnd"/>
      <w:r>
        <w:rPr>
          <w:rFonts w:ascii="宋体" w:hAnsi="宋体" w:cs="宋体" w:hint="eastAsia"/>
          <w:b/>
          <w:szCs w:val="21"/>
        </w:rPr>
        <w:t>责任范围内的损失和费用，保险人不负责赔偿。</w:t>
      </w:r>
    </w:p>
    <w:p w:rsidR="00D32620" w:rsidRDefault="00D32620" w:rsidP="00D32620">
      <w:pPr>
        <w:spacing w:afterLines="50" w:after="156"/>
        <w:jc w:val="center"/>
        <w:rPr>
          <w:rFonts w:ascii="宋体" w:hAnsi="宋体" w:cs="宋体"/>
          <w:b/>
          <w:szCs w:val="21"/>
        </w:rPr>
      </w:pPr>
    </w:p>
    <w:p w:rsidR="00D32620" w:rsidRDefault="00D32620" w:rsidP="00D32620">
      <w:pPr>
        <w:spacing w:afterLines="50" w:after="156"/>
        <w:jc w:val="center"/>
        <w:rPr>
          <w:rFonts w:ascii="宋体" w:hAnsi="宋体" w:cs="宋体"/>
          <w:b/>
          <w:szCs w:val="21"/>
        </w:rPr>
      </w:pPr>
      <w:r>
        <w:rPr>
          <w:rFonts w:ascii="宋体" w:hAnsi="宋体" w:cs="宋体" w:hint="eastAsia"/>
          <w:b/>
          <w:szCs w:val="21"/>
        </w:rPr>
        <w:t>赔偿限额</w:t>
      </w:r>
    </w:p>
    <w:p w:rsidR="00D32620" w:rsidRDefault="00D32620" w:rsidP="00D32620">
      <w:pPr>
        <w:spacing w:afterLines="50" w:after="156"/>
        <w:ind w:firstLineChars="200" w:firstLine="422"/>
        <w:rPr>
          <w:rFonts w:ascii="宋体" w:hAnsi="宋体" w:cs="宋体"/>
          <w:szCs w:val="21"/>
        </w:rPr>
      </w:pPr>
      <w:r>
        <w:rPr>
          <w:rFonts w:ascii="宋体" w:hAnsi="宋体" w:cs="宋体" w:hint="eastAsia"/>
          <w:b/>
          <w:bCs/>
          <w:szCs w:val="21"/>
        </w:rPr>
        <w:t>第七条</w:t>
      </w:r>
      <w:r>
        <w:rPr>
          <w:rFonts w:ascii="宋体" w:hAnsi="宋体" w:cs="宋体"/>
          <w:bCs/>
          <w:szCs w:val="21"/>
        </w:rPr>
        <w:t xml:space="preserve">  </w:t>
      </w:r>
      <w:r>
        <w:rPr>
          <w:rFonts w:ascii="宋体" w:hAnsi="宋体" w:cs="宋体" w:hint="eastAsia"/>
          <w:bCs/>
          <w:szCs w:val="21"/>
        </w:rPr>
        <w:t>赔偿限额包括每次事故赔偿限额和累计赔偿限额，</w:t>
      </w:r>
      <w:r>
        <w:rPr>
          <w:rFonts w:ascii="宋体" w:hAnsi="宋体" w:cs="宋体" w:hint="eastAsia"/>
          <w:szCs w:val="21"/>
        </w:rPr>
        <w:t>由投保人与保险人协商确定，并在保险单中载明。</w:t>
      </w:r>
    </w:p>
    <w:p w:rsidR="00D32620" w:rsidRDefault="00D32620" w:rsidP="00D32620">
      <w:pPr>
        <w:autoSpaceDE w:val="0"/>
        <w:autoSpaceDN w:val="0"/>
        <w:adjustRightInd w:val="0"/>
        <w:spacing w:afterLines="50" w:after="156"/>
        <w:jc w:val="center"/>
        <w:rPr>
          <w:rFonts w:ascii="宋体" w:hAnsi="宋体" w:cs="宋体"/>
          <w:b/>
          <w:szCs w:val="21"/>
        </w:rPr>
      </w:pPr>
    </w:p>
    <w:p w:rsidR="00D32620" w:rsidRDefault="00D32620" w:rsidP="00D32620">
      <w:pPr>
        <w:autoSpaceDE w:val="0"/>
        <w:autoSpaceDN w:val="0"/>
        <w:adjustRightInd w:val="0"/>
        <w:spacing w:afterLines="50" w:after="156"/>
        <w:jc w:val="center"/>
        <w:rPr>
          <w:rFonts w:ascii="宋体" w:hAnsi="宋体" w:cs="宋体"/>
          <w:b/>
          <w:szCs w:val="21"/>
        </w:rPr>
      </w:pPr>
      <w:r>
        <w:rPr>
          <w:rFonts w:ascii="宋体" w:hAnsi="宋体" w:cs="宋体" w:hint="eastAsia"/>
          <w:b/>
          <w:szCs w:val="21"/>
        </w:rPr>
        <w:t>保险期间</w:t>
      </w:r>
    </w:p>
    <w:p w:rsidR="00D32620" w:rsidRDefault="00D32620" w:rsidP="00D32620">
      <w:pPr>
        <w:spacing w:afterLines="50" w:after="156"/>
        <w:ind w:firstLineChars="200" w:firstLine="422"/>
        <w:rPr>
          <w:rFonts w:ascii="宋体" w:hAnsi="宋体" w:cs="宋体"/>
          <w:szCs w:val="21"/>
        </w:rPr>
      </w:pPr>
      <w:r>
        <w:rPr>
          <w:rFonts w:ascii="宋体" w:hAnsi="宋体" w:cs="宋体" w:hint="eastAsia"/>
          <w:b/>
          <w:szCs w:val="21"/>
        </w:rPr>
        <w:t>第八条</w:t>
      </w:r>
      <w:r>
        <w:rPr>
          <w:rFonts w:ascii="宋体" w:hAnsi="宋体" w:cs="宋体"/>
          <w:b/>
          <w:szCs w:val="21"/>
        </w:rPr>
        <w:t xml:space="preserve">  </w:t>
      </w:r>
      <w:r>
        <w:rPr>
          <w:rFonts w:ascii="宋体" w:hAnsi="宋体" w:cs="宋体" w:hint="eastAsia"/>
          <w:szCs w:val="21"/>
        </w:rPr>
        <w:t>本附加险可按航次投保，也可</w:t>
      </w:r>
      <w:proofErr w:type="gramStart"/>
      <w:r>
        <w:rPr>
          <w:rFonts w:ascii="宋体" w:hAnsi="宋体" w:cs="宋体" w:hint="eastAsia"/>
          <w:szCs w:val="21"/>
        </w:rPr>
        <w:t>按期间</w:t>
      </w:r>
      <w:proofErr w:type="gramEnd"/>
      <w:r>
        <w:rPr>
          <w:rFonts w:ascii="宋体" w:hAnsi="宋体" w:cs="宋体" w:hint="eastAsia"/>
          <w:szCs w:val="21"/>
        </w:rPr>
        <w:t>投保。</w:t>
      </w:r>
    </w:p>
    <w:p w:rsidR="00D32620" w:rsidRDefault="00D32620" w:rsidP="00D32620">
      <w:pPr>
        <w:spacing w:afterLines="50" w:after="156"/>
        <w:ind w:firstLineChars="200" w:firstLine="420"/>
        <w:rPr>
          <w:rFonts w:ascii="宋体" w:hAnsi="宋体" w:cs="宋体"/>
          <w:szCs w:val="21"/>
        </w:rPr>
      </w:pPr>
      <w:r>
        <w:rPr>
          <w:rFonts w:ascii="宋体" w:hAnsi="宋体" w:cs="宋体" w:hint="eastAsia"/>
          <w:szCs w:val="21"/>
        </w:rPr>
        <w:t>按航次投保时，保险期间自被保险人办理值机手续时起，至该航班实际起飞</w:t>
      </w:r>
      <w:r>
        <w:rPr>
          <w:rFonts w:ascii="宋体" w:hAnsi="宋体" w:cs="宋体"/>
          <w:szCs w:val="21"/>
        </w:rPr>
        <w:t>/</w:t>
      </w:r>
      <w:r>
        <w:rPr>
          <w:rFonts w:ascii="宋体" w:hAnsi="宋体" w:cs="宋体" w:hint="eastAsia"/>
          <w:szCs w:val="21"/>
        </w:rPr>
        <w:t>到达时止。</w:t>
      </w:r>
    </w:p>
    <w:p w:rsidR="00D32620" w:rsidRDefault="00D32620" w:rsidP="00D32620">
      <w:pPr>
        <w:spacing w:afterLines="50" w:after="156"/>
        <w:ind w:firstLineChars="200" w:firstLine="420"/>
        <w:rPr>
          <w:rFonts w:ascii="宋体" w:hAnsi="宋体" w:cs="宋体"/>
          <w:szCs w:val="21"/>
        </w:rPr>
      </w:pPr>
      <w:proofErr w:type="gramStart"/>
      <w:r>
        <w:rPr>
          <w:rFonts w:ascii="宋体" w:hAnsi="宋体" w:cs="宋体" w:hint="eastAsia"/>
          <w:szCs w:val="21"/>
        </w:rPr>
        <w:t>按期间</w:t>
      </w:r>
      <w:proofErr w:type="gramEnd"/>
      <w:r>
        <w:rPr>
          <w:rFonts w:ascii="宋体" w:hAnsi="宋体" w:cs="宋体" w:hint="eastAsia"/>
          <w:szCs w:val="21"/>
        </w:rPr>
        <w:t>投保时，保险期间由保险人和投保人协商确定，但不得超出主</w:t>
      </w:r>
      <w:proofErr w:type="gramStart"/>
      <w:r>
        <w:rPr>
          <w:rFonts w:ascii="宋体" w:hAnsi="宋体" w:cs="宋体" w:hint="eastAsia"/>
          <w:szCs w:val="21"/>
        </w:rPr>
        <w:t>险合同</w:t>
      </w:r>
      <w:proofErr w:type="gramEnd"/>
      <w:r>
        <w:rPr>
          <w:rFonts w:ascii="宋体" w:hAnsi="宋体" w:cs="宋体" w:hint="eastAsia"/>
          <w:szCs w:val="21"/>
        </w:rPr>
        <w:t>的保险期间，以保险单载明的起讫时间为准。</w:t>
      </w:r>
    </w:p>
    <w:p w:rsidR="00D32620" w:rsidRDefault="00D32620" w:rsidP="00D32620">
      <w:pPr>
        <w:widowControl/>
        <w:spacing w:afterLines="50" w:after="156"/>
        <w:jc w:val="center"/>
        <w:rPr>
          <w:rFonts w:ascii="宋体" w:hAnsi="宋体" w:cs="宋体"/>
          <w:b/>
          <w:bCs/>
          <w:szCs w:val="21"/>
        </w:rPr>
      </w:pPr>
    </w:p>
    <w:p w:rsidR="00D32620" w:rsidRDefault="00D32620" w:rsidP="00D32620">
      <w:pPr>
        <w:widowControl/>
        <w:spacing w:afterLines="50" w:after="156"/>
        <w:jc w:val="center"/>
        <w:rPr>
          <w:rFonts w:ascii="宋体" w:hAnsi="宋体" w:cs="宋体"/>
          <w:b/>
          <w:bCs/>
          <w:szCs w:val="21"/>
        </w:rPr>
      </w:pPr>
      <w:r>
        <w:rPr>
          <w:rFonts w:ascii="宋体" w:hAnsi="宋体" w:cs="宋体" w:hint="eastAsia"/>
          <w:b/>
          <w:bCs/>
          <w:szCs w:val="21"/>
        </w:rPr>
        <w:t>保险费</w:t>
      </w:r>
    </w:p>
    <w:p w:rsidR="00D32620" w:rsidRDefault="00D32620" w:rsidP="00D32620">
      <w:pPr>
        <w:widowControl/>
        <w:spacing w:afterLines="50" w:after="156"/>
        <w:ind w:firstLineChars="201" w:firstLine="424"/>
        <w:rPr>
          <w:rFonts w:ascii="宋体" w:hAnsi="宋体" w:cs="宋体"/>
          <w:b/>
          <w:bCs/>
          <w:szCs w:val="21"/>
        </w:rPr>
      </w:pPr>
      <w:r>
        <w:rPr>
          <w:rFonts w:ascii="宋体" w:hAnsi="宋体" w:cs="宋体" w:hint="eastAsia"/>
          <w:b/>
          <w:bCs/>
          <w:szCs w:val="21"/>
        </w:rPr>
        <w:t>第九条</w:t>
      </w:r>
      <w:r>
        <w:rPr>
          <w:rFonts w:ascii="宋体" w:hAnsi="宋体" w:cs="宋体"/>
          <w:b/>
          <w:bCs/>
          <w:szCs w:val="21"/>
        </w:rPr>
        <w:t xml:space="preserve">  </w:t>
      </w:r>
      <w:r>
        <w:rPr>
          <w:rFonts w:ascii="宋体" w:hAnsi="宋体" w:cs="宋体" w:hint="eastAsia"/>
          <w:bCs/>
          <w:szCs w:val="21"/>
        </w:rPr>
        <w:t>本附加</w:t>
      </w:r>
      <w:proofErr w:type="gramStart"/>
      <w:r>
        <w:rPr>
          <w:rFonts w:ascii="宋体" w:hAnsi="宋体" w:cs="宋体" w:hint="eastAsia"/>
          <w:bCs/>
          <w:szCs w:val="21"/>
        </w:rPr>
        <w:t>险合同</w:t>
      </w:r>
      <w:proofErr w:type="gramEnd"/>
      <w:r>
        <w:rPr>
          <w:rFonts w:ascii="宋体" w:hAnsi="宋体" w:cs="宋体" w:hint="eastAsia"/>
          <w:bCs/>
          <w:szCs w:val="21"/>
        </w:rPr>
        <w:t>的保险费由保险人根据被保险人的赔偿限额、保险期间等因素确定，并在保险单中载明其金额。</w:t>
      </w:r>
    </w:p>
    <w:p w:rsidR="00D32620" w:rsidRDefault="00D32620" w:rsidP="00D32620">
      <w:pPr>
        <w:widowControl/>
        <w:spacing w:afterLines="50" w:after="156"/>
        <w:ind w:firstLineChars="200" w:firstLine="422"/>
        <w:jc w:val="center"/>
        <w:rPr>
          <w:rFonts w:ascii="宋体" w:hAnsi="宋体" w:cs="宋体"/>
          <w:b/>
          <w:bCs/>
          <w:szCs w:val="21"/>
        </w:rPr>
      </w:pPr>
    </w:p>
    <w:p w:rsidR="00D32620" w:rsidRDefault="00D32620" w:rsidP="00D32620">
      <w:pPr>
        <w:widowControl/>
        <w:spacing w:afterLines="50" w:after="156"/>
        <w:jc w:val="center"/>
        <w:rPr>
          <w:rFonts w:ascii="宋体" w:hAnsi="宋体" w:cs="宋体"/>
          <w:b/>
          <w:bCs/>
          <w:szCs w:val="21"/>
        </w:rPr>
      </w:pPr>
      <w:r>
        <w:rPr>
          <w:rFonts w:ascii="宋体" w:hAnsi="宋体" w:cs="宋体" w:hint="eastAsia"/>
          <w:b/>
          <w:bCs/>
          <w:szCs w:val="21"/>
        </w:rPr>
        <w:t>投保人、被保险人义务</w:t>
      </w:r>
    </w:p>
    <w:p w:rsidR="00D32620" w:rsidRDefault="00D32620" w:rsidP="00D32620">
      <w:pPr>
        <w:widowControl/>
        <w:spacing w:afterLines="50" w:after="156"/>
        <w:ind w:firstLineChars="200" w:firstLine="422"/>
        <w:rPr>
          <w:rFonts w:ascii="宋体" w:hAnsi="宋体" w:cs="宋体"/>
          <w:b/>
          <w:bCs/>
          <w:szCs w:val="21"/>
        </w:rPr>
      </w:pPr>
      <w:r>
        <w:rPr>
          <w:rFonts w:hAnsi="宋体" w:cs="宋体" w:hint="eastAsia"/>
          <w:b/>
          <w:bCs/>
          <w:szCs w:val="21"/>
        </w:rPr>
        <w:lastRenderedPageBreak/>
        <w:t>第十条</w:t>
      </w:r>
      <w:r>
        <w:rPr>
          <w:rFonts w:hAnsi="宋体" w:cs="宋体" w:hint="eastAsia"/>
          <w:b/>
          <w:bCs/>
          <w:szCs w:val="21"/>
        </w:rPr>
        <w:t xml:space="preserve"> </w:t>
      </w:r>
      <w:r>
        <w:rPr>
          <w:rFonts w:hAnsi="宋体" w:cs="宋体" w:hint="eastAsia"/>
          <w:b/>
          <w:bCs/>
          <w:szCs w:val="21"/>
        </w:rPr>
        <w:t>投保人应当在本附加</w:t>
      </w:r>
      <w:proofErr w:type="gramStart"/>
      <w:r>
        <w:rPr>
          <w:rFonts w:hAnsi="宋体" w:cs="宋体" w:hint="eastAsia"/>
          <w:b/>
          <w:bCs/>
          <w:szCs w:val="21"/>
        </w:rPr>
        <w:t>险合同</w:t>
      </w:r>
      <w:proofErr w:type="gramEnd"/>
      <w:r>
        <w:rPr>
          <w:rFonts w:hAnsi="宋体" w:cs="宋体" w:hint="eastAsia"/>
          <w:b/>
          <w:bCs/>
          <w:szCs w:val="21"/>
        </w:rPr>
        <w:t>成立时一次性支付全部保险费。投保人未按约定支付全部保险费的，本附加</w:t>
      </w:r>
      <w:proofErr w:type="gramStart"/>
      <w:r>
        <w:rPr>
          <w:rFonts w:hAnsi="宋体" w:cs="宋体" w:hint="eastAsia"/>
          <w:b/>
          <w:bCs/>
          <w:szCs w:val="21"/>
        </w:rPr>
        <w:t>险合同</w:t>
      </w:r>
      <w:proofErr w:type="gramEnd"/>
      <w:r>
        <w:rPr>
          <w:rFonts w:hAnsi="宋体" w:cs="宋体" w:hint="eastAsia"/>
          <w:b/>
          <w:bCs/>
          <w:szCs w:val="21"/>
        </w:rPr>
        <w:t>不生效。</w:t>
      </w:r>
    </w:p>
    <w:p w:rsidR="00D32620" w:rsidRDefault="00D32620" w:rsidP="00D32620">
      <w:pPr>
        <w:spacing w:afterLines="50" w:after="156"/>
        <w:ind w:firstLineChars="200" w:firstLine="422"/>
        <w:rPr>
          <w:rFonts w:ascii="宋体" w:hAnsi="宋体" w:cs="宋体"/>
          <w:szCs w:val="21"/>
        </w:rPr>
      </w:pPr>
      <w:r>
        <w:rPr>
          <w:rFonts w:ascii="宋体" w:hAnsi="宋体" w:cs="宋体" w:hint="eastAsia"/>
          <w:b/>
          <w:szCs w:val="21"/>
        </w:rPr>
        <w:t>第十一条</w:t>
      </w:r>
      <w:r>
        <w:rPr>
          <w:rFonts w:ascii="宋体" w:hAnsi="宋体" w:cs="宋体" w:hint="eastAsia"/>
          <w:szCs w:val="21"/>
        </w:rPr>
        <w:t xml:space="preserve">  被保险人请求赔偿时，应向保险人提供下列证明和资料原件：</w:t>
      </w:r>
    </w:p>
    <w:p w:rsidR="00D32620" w:rsidRDefault="00D32620" w:rsidP="00D32620">
      <w:pPr>
        <w:widowControl/>
        <w:autoSpaceDE w:val="0"/>
        <w:autoSpaceDN w:val="0"/>
        <w:spacing w:afterLines="50" w:after="156"/>
        <w:ind w:firstLineChars="200" w:firstLine="420"/>
        <w:jc w:val="left"/>
        <w:rPr>
          <w:rFonts w:ascii="宋体" w:hAnsi="宋体" w:cs="宋体"/>
          <w:kern w:val="0"/>
          <w:szCs w:val="21"/>
        </w:rPr>
      </w:pPr>
      <w:r>
        <w:rPr>
          <w:rFonts w:ascii="宋体" w:hAnsi="宋体" w:cs="宋体" w:hint="eastAsia"/>
          <w:kern w:val="0"/>
          <w:szCs w:val="21"/>
        </w:rPr>
        <w:t>（一）索赔申请书；</w:t>
      </w:r>
    </w:p>
    <w:p w:rsidR="00D32620" w:rsidRDefault="00D32620" w:rsidP="00D32620">
      <w:pPr>
        <w:widowControl/>
        <w:autoSpaceDE w:val="0"/>
        <w:autoSpaceDN w:val="0"/>
        <w:spacing w:afterLines="50" w:after="156"/>
        <w:ind w:firstLineChars="200" w:firstLine="420"/>
        <w:jc w:val="left"/>
        <w:rPr>
          <w:rFonts w:ascii="宋体" w:hAnsi="宋体" w:cs="宋体"/>
          <w:kern w:val="0"/>
          <w:szCs w:val="21"/>
        </w:rPr>
      </w:pPr>
      <w:r>
        <w:rPr>
          <w:rFonts w:ascii="宋体" w:hAnsi="宋体" w:cs="宋体" w:hint="eastAsia"/>
          <w:kern w:val="0"/>
          <w:szCs w:val="21"/>
        </w:rPr>
        <w:t>（二）保险单；</w:t>
      </w:r>
    </w:p>
    <w:p w:rsidR="00D32620" w:rsidRDefault="00D32620" w:rsidP="00D32620">
      <w:pPr>
        <w:widowControl/>
        <w:autoSpaceDE w:val="0"/>
        <w:autoSpaceDN w:val="0"/>
        <w:spacing w:afterLines="50" w:after="156"/>
        <w:ind w:firstLineChars="200" w:firstLine="420"/>
        <w:jc w:val="left"/>
        <w:rPr>
          <w:rFonts w:ascii="宋体" w:hAnsi="宋体" w:cs="宋体"/>
          <w:kern w:val="0"/>
          <w:szCs w:val="21"/>
        </w:rPr>
      </w:pPr>
      <w:r>
        <w:rPr>
          <w:rFonts w:ascii="宋体" w:hAnsi="宋体" w:cs="宋体" w:hint="eastAsia"/>
          <w:kern w:val="0"/>
          <w:szCs w:val="21"/>
        </w:rPr>
        <w:t>（三）被保险人的有效身份证件；</w:t>
      </w:r>
    </w:p>
    <w:p w:rsidR="00D32620" w:rsidRDefault="00D32620" w:rsidP="00D32620">
      <w:pPr>
        <w:widowControl/>
        <w:autoSpaceDE w:val="0"/>
        <w:autoSpaceDN w:val="0"/>
        <w:spacing w:afterLines="50" w:after="156"/>
        <w:ind w:firstLineChars="200" w:firstLine="420"/>
        <w:jc w:val="left"/>
        <w:rPr>
          <w:rFonts w:ascii="宋体" w:hAnsi="宋体" w:cs="宋体"/>
          <w:kern w:val="0"/>
          <w:szCs w:val="21"/>
        </w:rPr>
      </w:pPr>
      <w:r>
        <w:rPr>
          <w:rFonts w:ascii="宋体" w:hAnsi="宋体" w:cs="宋体" w:hint="eastAsia"/>
          <w:kern w:val="0"/>
          <w:szCs w:val="21"/>
        </w:rPr>
        <w:t>（四）被保险人的值机证明；</w:t>
      </w:r>
    </w:p>
    <w:p w:rsidR="00D32620" w:rsidRDefault="00D32620" w:rsidP="00D32620">
      <w:pPr>
        <w:widowControl/>
        <w:autoSpaceDE w:val="0"/>
        <w:autoSpaceDN w:val="0"/>
        <w:spacing w:afterLines="50" w:after="156"/>
        <w:ind w:firstLineChars="200" w:firstLine="420"/>
        <w:jc w:val="left"/>
        <w:rPr>
          <w:rFonts w:ascii="宋体" w:hAnsi="宋体" w:cs="宋体"/>
          <w:kern w:val="0"/>
          <w:szCs w:val="21"/>
        </w:rPr>
      </w:pPr>
      <w:r>
        <w:rPr>
          <w:rFonts w:ascii="宋体" w:hAnsi="宋体" w:cs="宋体" w:hint="eastAsia"/>
          <w:kern w:val="0"/>
          <w:szCs w:val="21"/>
        </w:rPr>
        <w:t>（五）被保险人原计划搭乘的或实际搭乘的该次航班的证明；</w:t>
      </w:r>
    </w:p>
    <w:p w:rsidR="00D32620" w:rsidRDefault="00D32620" w:rsidP="00D32620">
      <w:pPr>
        <w:widowControl/>
        <w:autoSpaceDE w:val="0"/>
        <w:autoSpaceDN w:val="0"/>
        <w:spacing w:afterLines="50" w:after="156"/>
        <w:ind w:firstLineChars="200" w:firstLine="420"/>
        <w:jc w:val="left"/>
        <w:rPr>
          <w:rFonts w:ascii="宋体" w:hAnsi="宋体" w:cs="宋体"/>
          <w:kern w:val="0"/>
          <w:szCs w:val="21"/>
        </w:rPr>
      </w:pPr>
      <w:r>
        <w:rPr>
          <w:rFonts w:ascii="宋体" w:hAnsi="宋体" w:cs="宋体" w:hint="eastAsia"/>
          <w:kern w:val="0"/>
          <w:szCs w:val="21"/>
        </w:rPr>
        <w:t>（六）航班承运人出具的航班延误、取消、备降或返航证明；</w:t>
      </w:r>
    </w:p>
    <w:p w:rsidR="00D32620" w:rsidRDefault="00D32620" w:rsidP="00D32620">
      <w:pPr>
        <w:widowControl/>
        <w:adjustRightInd w:val="0"/>
        <w:snapToGrid w:val="0"/>
        <w:spacing w:afterLines="50" w:after="156"/>
        <w:ind w:firstLineChars="200" w:firstLine="420"/>
        <w:rPr>
          <w:rFonts w:ascii="宋体" w:hAnsi="宋体" w:cs="宋体"/>
          <w:szCs w:val="21"/>
        </w:rPr>
      </w:pPr>
      <w:r>
        <w:rPr>
          <w:rFonts w:ascii="宋体" w:hAnsi="宋体" w:cs="宋体" w:hint="eastAsia"/>
          <w:szCs w:val="21"/>
        </w:rPr>
        <w:t>（七）投保人、被保险人所能提供的其他与确认保险事故的性质、原因、损失程度等有关的证明和资料。</w:t>
      </w:r>
    </w:p>
    <w:p w:rsidR="00D32620" w:rsidRDefault="00D32620" w:rsidP="00D32620">
      <w:pPr>
        <w:adjustRightInd w:val="0"/>
        <w:snapToGrid w:val="0"/>
        <w:spacing w:afterLines="50" w:after="156"/>
        <w:ind w:firstLineChars="200" w:firstLine="422"/>
        <w:rPr>
          <w:rFonts w:ascii="宋体" w:hAnsi="宋体" w:cs="宋体"/>
          <w:szCs w:val="21"/>
        </w:rPr>
      </w:pPr>
      <w:r>
        <w:rPr>
          <w:rFonts w:ascii="宋体" w:hAnsi="宋体" w:cs="宋体" w:hint="eastAsia"/>
          <w:b/>
          <w:szCs w:val="21"/>
        </w:rPr>
        <w:t>被保险人未履行前款约定的索赔材料提供义务，导致保险人无法核实损失情况的，保险人对无法核实的部分不承担赔偿责任。</w:t>
      </w:r>
    </w:p>
    <w:p w:rsidR="00D32620" w:rsidRDefault="00D32620" w:rsidP="00D32620">
      <w:pPr>
        <w:spacing w:afterLines="50" w:after="156"/>
        <w:jc w:val="center"/>
        <w:rPr>
          <w:rFonts w:ascii="宋体" w:hAnsi="宋体" w:cs="宋体"/>
          <w:b/>
          <w:szCs w:val="21"/>
        </w:rPr>
      </w:pPr>
    </w:p>
    <w:p w:rsidR="00D32620" w:rsidRDefault="00D32620" w:rsidP="00D32620">
      <w:pPr>
        <w:spacing w:afterLines="50" w:after="156"/>
        <w:jc w:val="center"/>
        <w:rPr>
          <w:rFonts w:ascii="宋体" w:hAnsi="宋体" w:cs="宋体"/>
          <w:b/>
          <w:szCs w:val="21"/>
        </w:rPr>
      </w:pPr>
      <w:r>
        <w:rPr>
          <w:rFonts w:ascii="宋体" w:hAnsi="宋体" w:cs="宋体" w:hint="eastAsia"/>
          <w:b/>
          <w:szCs w:val="21"/>
        </w:rPr>
        <w:t>赔偿处理</w:t>
      </w:r>
    </w:p>
    <w:p w:rsidR="00D32620" w:rsidRDefault="00D32620" w:rsidP="00D32620">
      <w:pPr>
        <w:spacing w:afterLines="50" w:after="156"/>
        <w:ind w:firstLine="430"/>
        <w:rPr>
          <w:rFonts w:ascii="宋体" w:hAnsi="宋体" w:cs="宋体"/>
          <w:b/>
          <w:szCs w:val="21"/>
        </w:rPr>
      </w:pPr>
      <w:r>
        <w:rPr>
          <w:rFonts w:ascii="宋体" w:hAnsi="宋体" w:cs="宋体" w:hint="eastAsia"/>
          <w:b/>
          <w:szCs w:val="21"/>
        </w:rPr>
        <w:t xml:space="preserve">第十二条 </w:t>
      </w:r>
      <w:r>
        <w:rPr>
          <w:rFonts w:ascii="宋体" w:hAnsi="宋体" w:cs="宋体"/>
          <w:b/>
          <w:szCs w:val="21"/>
        </w:rPr>
        <w:t xml:space="preserve"> </w:t>
      </w:r>
      <w:r>
        <w:rPr>
          <w:rFonts w:ascii="宋体" w:hAnsi="宋体" w:cs="宋体" w:hint="eastAsia"/>
          <w:b/>
          <w:szCs w:val="21"/>
        </w:rPr>
        <w:t>当本附加险为按航次投保时，每次赔偿限额与累计赔偿限额一致，保险人按每次事故赔偿限额支付保险金，保险责任终止；</w:t>
      </w:r>
    </w:p>
    <w:p w:rsidR="00D32620" w:rsidRDefault="00D32620" w:rsidP="00D32620">
      <w:pPr>
        <w:spacing w:afterLines="50" w:after="156"/>
        <w:ind w:firstLine="430"/>
        <w:rPr>
          <w:rFonts w:ascii="宋体" w:hAnsi="宋体" w:cs="宋体"/>
          <w:b/>
          <w:szCs w:val="21"/>
        </w:rPr>
      </w:pPr>
      <w:r>
        <w:rPr>
          <w:rFonts w:ascii="宋体" w:hAnsi="宋体" w:cs="宋体" w:hint="eastAsia"/>
          <w:b/>
          <w:szCs w:val="21"/>
        </w:rPr>
        <w:t>当本附加险为</w:t>
      </w:r>
      <w:proofErr w:type="gramStart"/>
      <w:r>
        <w:rPr>
          <w:rFonts w:ascii="宋体" w:hAnsi="宋体" w:cs="宋体" w:hint="eastAsia"/>
          <w:b/>
          <w:szCs w:val="21"/>
        </w:rPr>
        <w:t>按期间</w:t>
      </w:r>
      <w:proofErr w:type="gramEnd"/>
      <w:r>
        <w:rPr>
          <w:rFonts w:ascii="宋体" w:hAnsi="宋体" w:cs="宋体" w:hint="eastAsia"/>
          <w:b/>
          <w:szCs w:val="21"/>
        </w:rPr>
        <w:t>投保时，保险人按每次事故赔偿限额支付当</w:t>
      </w:r>
      <w:proofErr w:type="gramStart"/>
      <w:r>
        <w:rPr>
          <w:rFonts w:ascii="宋体" w:hAnsi="宋体" w:cs="宋体" w:hint="eastAsia"/>
          <w:b/>
          <w:szCs w:val="21"/>
        </w:rPr>
        <w:t>次保险</w:t>
      </w:r>
      <w:proofErr w:type="gramEnd"/>
      <w:r>
        <w:rPr>
          <w:rFonts w:ascii="宋体" w:hAnsi="宋体" w:cs="宋体" w:hint="eastAsia"/>
          <w:b/>
          <w:szCs w:val="21"/>
        </w:rPr>
        <w:t>事故保险金，保险合同继续有效，当累计支付保险金达到累计赔偿限额时，保险责任终止。</w:t>
      </w:r>
    </w:p>
    <w:p w:rsidR="00D32620" w:rsidRDefault="00D32620" w:rsidP="00D32620">
      <w:pPr>
        <w:spacing w:afterLines="50" w:after="156"/>
        <w:ind w:firstLineChars="200" w:firstLine="422"/>
        <w:rPr>
          <w:rFonts w:hAnsi="宋体" w:cs="宋体"/>
          <w:szCs w:val="21"/>
        </w:rPr>
      </w:pPr>
      <w:r>
        <w:rPr>
          <w:rFonts w:hAnsi="宋体" w:cs="宋体" w:hint="eastAsia"/>
          <w:b/>
          <w:bCs/>
          <w:szCs w:val="21"/>
        </w:rPr>
        <w:t>第十三条</w:t>
      </w:r>
      <w:r>
        <w:rPr>
          <w:rFonts w:hAnsi="宋体" w:cs="宋体" w:hint="eastAsia"/>
          <w:szCs w:val="21"/>
        </w:rPr>
        <w:t xml:space="preserve"> </w:t>
      </w:r>
      <w:r>
        <w:rPr>
          <w:rFonts w:hAnsi="宋体" w:cs="宋体" w:hint="eastAsia"/>
          <w:b/>
          <w:bCs/>
          <w:szCs w:val="21"/>
        </w:rPr>
        <w:t>发生保险事故时，如果被保险人的损失在有相同保障的其他保险项下也能够获得赔偿，则本保险人按照本附加</w:t>
      </w:r>
      <w:proofErr w:type="gramStart"/>
      <w:r>
        <w:rPr>
          <w:rFonts w:hAnsi="宋体" w:cs="宋体" w:hint="eastAsia"/>
          <w:b/>
          <w:bCs/>
          <w:szCs w:val="21"/>
        </w:rPr>
        <w:t>险合同</w:t>
      </w:r>
      <w:proofErr w:type="gramEnd"/>
      <w:r>
        <w:rPr>
          <w:rFonts w:hAnsi="宋体" w:cs="宋体" w:hint="eastAsia"/>
          <w:b/>
          <w:bCs/>
          <w:szCs w:val="21"/>
        </w:rPr>
        <w:t>的赔偿限额与其他保险合同及本附加</w:t>
      </w:r>
      <w:proofErr w:type="gramStart"/>
      <w:r>
        <w:rPr>
          <w:rFonts w:hAnsi="宋体" w:cs="宋体" w:hint="eastAsia"/>
          <w:b/>
          <w:bCs/>
          <w:szCs w:val="21"/>
        </w:rPr>
        <w:t>险合同</w:t>
      </w:r>
      <w:proofErr w:type="gramEnd"/>
      <w:r>
        <w:rPr>
          <w:rFonts w:hAnsi="宋体" w:cs="宋体" w:hint="eastAsia"/>
          <w:b/>
          <w:bCs/>
          <w:szCs w:val="21"/>
        </w:rPr>
        <w:t>的赔偿限额总和的比例承担赔偿责任。</w:t>
      </w:r>
    </w:p>
    <w:p w:rsidR="00D32620" w:rsidRDefault="00D32620" w:rsidP="00D32620">
      <w:pPr>
        <w:spacing w:afterLines="50" w:after="156"/>
        <w:ind w:firstLineChars="200" w:firstLine="422"/>
        <w:jc w:val="left"/>
        <w:textAlignment w:val="baseline"/>
        <w:rPr>
          <w:rFonts w:ascii="微软雅黑" w:eastAsia="微软雅黑" w:hAnsi="宋体" w:cs="微软雅黑"/>
          <w:b/>
          <w:bCs/>
          <w:szCs w:val="21"/>
        </w:rPr>
      </w:pPr>
      <w:r>
        <w:rPr>
          <w:rFonts w:hAnsi="宋体" w:cs="宋体" w:hint="eastAsia"/>
          <w:b/>
          <w:szCs w:val="21"/>
        </w:rPr>
        <w:t>其他保险人应承担的赔偿金额，本保险人不负责垫付。</w:t>
      </w:r>
      <w:r>
        <w:rPr>
          <w:rFonts w:hAnsi="宋体" w:cs="宋体" w:hint="eastAsia"/>
          <w:b/>
          <w:bCs/>
          <w:szCs w:val="21"/>
        </w:rPr>
        <w:t>若被保险人未如实告知导致保险人多支付赔偿金的，保险人有权向被保险人追回多支付的部分。</w:t>
      </w:r>
    </w:p>
    <w:p w:rsidR="00D32620" w:rsidRDefault="00D32620" w:rsidP="00D32620">
      <w:pPr>
        <w:spacing w:afterLines="50" w:after="156"/>
        <w:ind w:firstLineChars="175" w:firstLine="369"/>
        <w:textAlignment w:val="baseline"/>
        <w:rPr>
          <w:rFonts w:hAnsi="宋体" w:cs="宋体"/>
          <w:szCs w:val="21"/>
        </w:rPr>
      </w:pPr>
      <w:r>
        <w:rPr>
          <w:rFonts w:ascii="微软雅黑" w:hAnsi="宋体" w:cs="宋体" w:hint="eastAsia"/>
          <w:b/>
          <w:szCs w:val="21"/>
        </w:rPr>
        <w:t>第十四条</w:t>
      </w:r>
      <w:r>
        <w:rPr>
          <w:rFonts w:ascii="微软雅黑" w:hAnsi="宋体" w:cs="宋体" w:hint="eastAsia"/>
          <w:b/>
          <w:szCs w:val="21"/>
        </w:rPr>
        <w:t xml:space="preserve"> </w:t>
      </w:r>
      <w:r>
        <w:rPr>
          <w:rFonts w:hAnsi="宋体" w:cs="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D32620" w:rsidRDefault="00D32620" w:rsidP="00D32620">
      <w:pPr>
        <w:spacing w:afterLines="50" w:after="156"/>
        <w:ind w:firstLineChars="200" w:firstLine="422"/>
        <w:jc w:val="left"/>
        <w:rPr>
          <w:rFonts w:hAnsi="宋体" w:cs="宋体"/>
          <w:szCs w:val="21"/>
        </w:rPr>
      </w:pPr>
      <w:r>
        <w:rPr>
          <w:rFonts w:hAnsi="宋体" w:cs="宋体" w:hint="eastAsia"/>
          <w:b/>
          <w:bCs/>
          <w:szCs w:val="21"/>
        </w:rPr>
        <w:t>被保险人已经从有关责任方取得赔偿的，保险人赔偿保险金时，可以相应扣减被保险人已从有关责任方取得的赔偿金额。</w:t>
      </w:r>
    </w:p>
    <w:p w:rsidR="00D32620" w:rsidRDefault="00D32620" w:rsidP="00D32620">
      <w:pPr>
        <w:spacing w:afterLines="50" w:after="156"/>
        <w:ind w:firstLineChars="200" w:firstLine="422"/>
        <w:rPr>
          <w:rFonts w:hAnsi="宋体" w:cs="宋体"/>
          <w:b/>
          <w:szCs w:val="21"/>
        </w:rPr>
      </w:pPr>
      <w:r>
        <w:rPr>
          <w:rFonts w:hAnsi="宋体" w:cs="宋体" w:hint="eastAsia"/>
          <w:b/>
          <w:szCs w:val="21"/>
        </w:rPr>
        <w:t>保险事故发生后，在保险人未赔偿保险金之前，被保险人放弃对有关责任方请求赔偿权利的，保险人不承担赔偿责任</w:t>
      </w:r>
      <w:r>
        <w:rPr>
          <w:rFonts w:hAnsi="宋体" w:cs="宋体" w:hint="eastAsia"/>
          <w:szCs w:val="21"/>
        </w:rPr>
        <w:t>；保险人向被保险人赔偿保险金后，被保险人未经保险人同意放弃对有关责任方请求赔偿权利的，该行为无效；</w:t>
      </w:r>
      <w:r>
        <w:rPr>
          <w:rFonts w:hAnsi="宋体" w:cs="宋体" w:hint="eastAsia"/>
          <w:b/>
          <w:szCs w:val="21"/>
        </w:rPr>
        <w:t>由于被保险人故意或者因重大过失致使保险人不能行使代位请求赔偿的权利的，保险人可以扣减或者要求返还相应的保险金。</w:t>
      </w:r>
    </w:p>
    <w:p w:rsidR="00D32620" w:rsidRDefault="00D32620" w:rsidP="00D32620">
      <w:pPr>
        <w:spacing w:afterLines="50" w:after="156"/>
        <w:jc w:val="center"/>
        <w:rPr>
          <w:rFonts w:ascii="宋体" w:hAnsi="宋体" w:cs="宋体"/>
          <w:b/>
          <w:szCs w:val="21"/>
        </w:rPr>
      </w:pPr>
    </w:p>
    <w:p w:rsidR="00D32620" w:rsidRDefault="00D32620" w:rsidP="00D32620">
      <w:pPr>
        <w:pStyle w:val="11"/>
        <w:spacing w:afterLines="50" w:after="156"/>
        <w:jc w:val="center"/>
        <w:rPr>
          <w:rFonts w:hAnsi="宋体"/>
          <w:b/>
          <w:bCs/>
          <w:szCs w:val="21"/>
        </w:rPr>
      </w:pPr>
      <w:r>
        <w:rPr>
          <w:rFonts w:hAnsi="宋体" w:hint="eastAsia"/>
          <w:b/>
          <w:bCs/>
          <w:szCs w:val="21"/>
        </w:rPr>
        <w:t>其他约定</w:t>
      </w:r>
    </w:p>
    <w:p w:rsidR="00D32620" w:rsidRDefault="00D32620" w:rsidP="00D32620">
      <w:pPr>
        <w:pStyle w:val="11"/>
        <w:spacing w:afterLines="50" w:after="156"/>
        <w:ind w:firstLineChars="200" w:firstLine="422"/>
        <w:rPr>
          <w:rFonts w:hAnsi="宋体"/>
          <w:szCs w:val="21"/>
        </w:rPr>
      </w:pPr>
      <w:r>
        <w:rPr>
          <w:rFonts w:hAnsi="宋体" w:hint="eastAsia"/>
          <w:b/>
          <w:bCs/>
          <w:szCs w:val="21"/>
        </w:rPr>
        <w:lastRenderedPageBreak/>
        <w:t>第十五条</w:t>
      </w:r>
      <w:r>
        <w:rPr>
          <w:rFonts w:hAnsi="宋体" w:hint="eastAsia"/>
          <w:szCs w:val="21"/>
        </w:rPr>
        <w:t xml:space="preserve"> 保险责任开始前，投保人要求解除保险合同的，应当向保险人支付相当于保险费</w:t>
      </w:r>
      <w:r>
        <w:rPr>
          <w:rFonts w:hAnsi="宋体"/>
          <w:szCs w:val="21"/>
        </w:rPr>
        <w:t>5</w:t>
      </w:r>
      <w:r>
        <w:rPr>
          <w:rFonts w:hAnsi="宋体" w:hint="eastAsia"/>
          <w:szCs w:val="21"/>
        </w:rPr>
        <w:t>% 的退保手续费，保险人应当退还已收取的保险费；保险人要求解除保险合同的，不得向投保人收取手续费并应退还已收取的保险费。</w:t>
      </w:r>
    </w:p>
    <w:p w:rsidR="00D32620" w:rsidRDefault="00D32620" w:rsidP="00D32620">
      <w:pPr>
        <w:pStyle w:val="11"/>
        <w:spacing w:afterLines="50" w:after="156"/>
        <w:ind w:firstLineChars="200" w:firstLine="420"/>
      </w:pPr>
      <w:r>
        <w:rPr>
          <w:rFonts w:hAnsi="宋体" w:hint="eastAsia"/>
          <w:szCs w:val="21"/>
        </w:rPr>
        <w:t>若投保人选择按航次投保本附加</w:t>
      </w:r>
      <w:proofErr w:type="gramStart"/>
      <w:r>
        <w:rPr>
          <w:rFonts w:hAnsi="宋体" w:hint="eastAsia"/>
          <w:szCs w:val="21"/>
        </w:rPr>
        <w:t>险合同</w:t>
      </w:r>
      <w:proofErr w:type="gramEnd"/>
      <w:r>
        <w:rPr>
          <w:rFonts w:hAnsi="宋体" w:hint="eastAsia"/>
          <w:szCs w:val="21"/>
        </w:rPr>
        <w:t>的，保险责任开始后，投保人不得解除合同，除主</w:t>
      </w:r>
      <w:proofErr w:type="gramStart"/>
      <w:r>
        <w:rPr>
          <w:rFonts w:hAnsi="宋体" w:hint="eastAsia"/>
          <w:szCs w:val="21"/>
        </w:rPr>
        <w:t>险合同</w:t>
      </w:r>
      <w:proofErr w:type="gramEnd"/>
      <w:r>
        <w:rPr>
          <w:rFonts w:hAnsi="宋体" w:hint="eastAsia"/>
          <w:szCs w:val="21"/>
        </w:rPr>
        <w:t>与本附加</w:t>
      </w:r>
      <w:proofErr w:type="gramStart"/>
      <w:r>
        <w:rPr>
          <w:rFonts w:hAnsi="宋体" w:hint="eastAsia"/>
          <w:szCs w:val="21"/>
        </w:rPr>
        <w:t>险合同</w:t>
      </w:r>
      <w:proofErr w:type="gramEnd"/>
      <w:r>
        <w:rPr>
          <w:rFonts w:hAnsi="宋体" w:hint="eastAsia"/>
          <w:szCs w:val="21"/>
        </w:rPr>
        <w:t>另有约定外，保险人也不得解除合同。</w:t>
      </w:r>
    </w:p>
    <w:p w:rsidR="00D32620" w:rsidRDefault="00D32620" w:rsidP="00D32620">
      <w:pPr>
        <w:pStyle w:val="11"/>
        <w:spacing w:afterLines="50" w:after="156"/>
        <w:ind w:firstLineChars="200" w:firstLine="420"/>
      </w:pPr>
      <w:r>
        <w:rPr>
          <w:rFonts w:hint="eastAsia"/>
        </w:rPr>
        <w:t>若</w:t>
      </w:r>
      <w:r>
        <w:rPr>
          <w:rFonts w:hAnsi="宋体" w:hint="eastAsia"/>
          <w:szCs w:val="21"/>
        </w:rPr>
        <w:t>投保人选择</w:t>
      </w:r>
      <w:proofErr w:type="gramStart"/>
      <w:r>
        <w:rPr>
          <w:rFonts w:hAnsi="宋体" w:hint="eastAsia"/>
          <w:szCs w:val="21"/>
        </w:rPr>
        <w:t>按期间</w:t>
      </w:r>
      <w:proofErr w:type="gramEnd"/>
      <w:r>
        <w:rPr>
          <w:rFonts w:hAnsi="宋体" w:hint="eastAsia"/>
          <w:szCs w:val="21"/>
        </w:rPr>
        <w:t>投保本附加</w:t>
      </w:r>
      <w:proofErr w:type="gramStart"/>
      <w:r>
        <w:rPr>
          <w:rFonts w:hAnsi="宋体" w:hint="eastAsia"/>
          <w:szCs w:val="21"/>
        </w:rPr>
        <w:t>险合同</w:t>
      </w:r>
      <w:proofErr w:type="gramEnd"/>
      <w:r>
        <w:rPr>
          <w:rFonts w:hAnsi="宋体" w:hint="eastAsia"/>
          <w:szCs w:val="21"/>
        </w:rPr>
        <w:t>的，保险责任开始后，投保人要求解除保险合同的，自通知保险人之日起，保险合同解除，保险人按照保险责任开始之日起至合同解除之日止期间按日比例计收短期保险费，并退还剩余部分保险费；保险人要求解除保险合同的，应提前十五日向投保人发出解约通知书，保险人按照保险责任开始之日起至合同解除之日止期间与保险期间的</w:t>
      </w:r>
      <w:proofErr w:type="gramStart"/>
      <w:r>
        <w:rPr>
          <w:rFonts w:hAnsi="宋体" w:hint="eastAsia"/>
          <w:szCs w:val="21"/>
        </w:rPr>
        <w:t>日比例</w:t>
      </w:r>
      <w:proofErr w:type="gramEnd"/>
      <w:r>
        <w:rPr>
          <w:rFonts w:hAnsi="宋体" w:hint="eastAsia"/>
          <w:szCs w:val="21"/>
        </w:rPr>
        <w:t>计收保险费，并退还剩余部分保险费。</w:t>
      </w:r>
    </w:p>
    <w:p w:rsidR="00D32620" w:rsidRDefault="00D32620" w:rsidP="00D32620">
      <w:pPr>
        <w:spacing w:afterLines="50" w:after="156"/>
        <w:jc w:val="center"/>
        <w:rPr>
          <w:rFonts w:ascii="宋体" w:hAnsi="宋体" w:cs="宋体"/>
          <w:b/>
          <w:szCs w:val="21"/>
        </w:rPr>
      </w:pPr>
    </w:p>
    <w:p w:rsidR="00D32620" w:rsidRDefault="00D32620" w:rsidP="00D32620">
      <w:pPr>
        <w:spacing w:afterLines="50" w:after="156"/>
        <w:jc w:val="center"/>
        <w:rPr>
          <w:rFonts w:ascii="宋体" w:hAnsi="宋体" w:cs="宋体"/>
          <w:b/>
          <w:szCs w:val="21"/>
        </w:rPr>
      </w:pPr>
      <w:r>
        <w:rPr>
          <w:rFonts w:ascii="宋体" w:hAnsi="宋体" w:cs="宋体" w:hint="eastAsia"/>
          <w:b/>
          <w:szCs w:val="21"/>
        </w:rPr>
        <w:t>释义</w:t>
      </w:r>
    </w:p>
    <w:p w:rsidR="00D32620" w:rsidRDefault="00D32620" w:rsidP="00D32620">
      <w:pPr>
        <w:spacing w:afterLines="50" w:after="156"/>
        <w:ind w:firstLineChars="200" w:firstLine="422"/>
        <w:rPr>
          <w:rFonts w:ascii="宋体" w:hAnsi="宋体" w:cs="宋体"/>
          <w:szCs w:val="21"/>
        </w:rPr>
      </w:pPr>
      <w:r>
        <w:rPr>
          <w:rFonts w:ascii="宋体" w:hAnsi="宋体" w:cs="宋体" w:hint="eastAsia"/>
          <w:b/>
          <w:bCs/>
          <w:szCs w:val="21"/>
        </w:rPr>
        <w:t>第十六条</w:t>
      </w:r>
      <w:r>
        <w:rPr>
          <w:rFonts w:ascii="宋体" w:hAnsi="宋体" w:cs="宋体"/>
          <w:szCs w:val="21"/>
        </w:rPr>
        <w:t xml:space="preserve"> </w:t>
      </w:r>
      <w:r>
        <w:rPr>
          <w:rFonts w:ascii="宋体" w:hAnsi="宋体" w:cs="宋体" w:hint="eastAsia"/>
          <w:szCs w:val="21"/>
        </w:rPr>
        <w:t>本附加</w:t>
      </w:r>
      <w:proofErr w:type="gramStart"/>
      <w:r>
        <w:rPr>
          <w:rFonts w:ascii="宋体" w:hAnsi="宋体" w:cs="宋体" w:hint="eastAsia"/>
          <w:szCs w:val="21"/>
        </w:rPr>
        <w:t>险合同</w:t>
      </w:r>
      <w:proofErr w:type="gramEnd"/>
      <w:r>
        <w:rPr>
          <w:rFonts w:ascii="宋体" w:hAnsi="宋体" w:cs="宋体" w:hint="eastAsia"/>
          <w:szCs w:val="21"/>
        </w:rPr>
        <w:t>适用如下释义：</w:t>
      </w:r>
    </w:p>
    <w:p w:rsidR="00D32620" w:rsidRDefault="00D32620" w:rsidP="00D32620">
      <w:pPr>
        <w:widowControl/>
        <w:autoSpaceDE w:val="0"/>
        <w:autoSpaceDN w:val="0"/>
        <w:spacing w:afterLines="50" w:after="156"/>
        <w:ind w:firstLineChars="200" w:firstLine="422"/>
        <w:jc w:val="left"/>
        <w:rPr>
          <w:rFonts w:ascii="宋体" w:hAnsi="宋体" w:cs="宋体"/>
          <w:kern w:val="0"/>
          <w:szCs w:val="21"/>
        </w:rPr>
      </w:pPr>
      <w:r>
        <w:rPr>
          <w:rFonts w:ascii="宋体" w:hAnsi="宋体" w:cs="宋体" w:hint="eastAsia"/>
          <w:b/>
          <w:kern w:val="0"/>
          <w:szCs w:val="21"/>
        </w:rPr>
        <w:t>（一）航班</w:t>
      </w:r>
      <w:r>
        <w:rPr>
          <w:rFonts w:ascii="宋体" w:hAnsi="宋体" w:cs="宋体" w:hint="eastAsia"/>
          <w:kern w:val="0"/>
          <w:szCs w:val="21"/>
        </w:rPr>
        <w:t>：指领有当地政府主管部门依法颁发的公共交通营运执照的航空承运主体运营的以收费方式合法载客的，固定班次往来于商用机场的飞机、直升机。</w:t>
      </w:r>
      <w:r>
        <w:rPr>
          <w:rFonts w:ascii="宋体" w:hAnsi="宋体" w:cs="宋体" w:hint="eastAsia"/>
          <w:b/>
          <w:bCs/>
          <w:kern w:val="0"/>
          <w:szCs w:val="21"/>
        </w:rPr>
        <w:t>不含用于非公共交通目的和用途的飞机、政府、企业及私人包机</w:t>
      </w:r>
      <w:r>
        <w:rPr>
          <w:rFonts w:ascii="宋体" w:hAnsi="宋体" w:cs="宋体" w:hint="eastAsia"/>
          <w:kern w:val="0"/>
          <w:szCs w:val="21"/>
        </w:rPr>
        <w:t>。</w:t>
      </w:r>
    </w:p>
    <w:p w:rsidR="00D32620" w:rsidRDefault="00D32620" w:rsidP="00D32620">
      <w:pPr>
        <w:widowControl/>
        <w:autoSpaceDE w:val="0"/>
        <w:autoSpaceDN w:val="0"/>
        <w:spacing w:afterLines="50" w:after="156"/>
        <w:ind w:firstLineChars="200" w:firstLine="422"/>
        <w:jc w:val="left"/>
        <w:rPr>
          <w:rFonts w:ascii="宋体" w:hAnsi="宋体" w:cs="宋体"/>
          <w:kern w:val="0"/>
          <w:szCs w:val="21"/>
        </w:rPr>
      </w:pPr>
      <w:r>
        <w:rPr>
          <w:rFonts w:ascii="宋体" w:hAnsi="宋体" w:cs="宋体" w:hint="eastAsia"/>
          <w:b/>
          <w:kern w:val="0"/>
          <w:szCs w:val="21"/>
        </w:rPr>
        <w:t>（二）航班取消</w:t>
      </w:r>
      <w:r>
        <w:rPr>
          <w:rFonts w:ascii="宋体" w:hAnsi="宋体" w:cs="宋体" w:hint="eastAsia"/>
          <w:kern w:val="0"/>
          <w:szCs w:val="21"/>
        </w:rPr>
        <w:t>：是指航空承运人取消原计划执行飞行任务的航班的飞行，并且该航班至少有一个座位被预定。</w:t>
      </w:r>
    </w:p>
    <w:p w:rsidR="00D32620" w:rsidRDefault="00D32620" w:rsidP="00D32620">
      <w:pPr>
        <w:widowControl/>
        <w:autoSpaceDE w:val="0"/>
        <w:autoSpaceDN w:val="0"/>
        <w:spacing w:afterLines="50" w:after="156"/>
        <w:ind w:firstLineChars="200" w:firstLine="422"/>
        <w:jc w:val="left"/>
        <w:rPr>
          <w:rFonts w:ascii="宋体" w:hAnsi="宋体" w:cs="宋体"/>
          <w:kern w:val="0"/>
          <w:szCs w:val="21"/>
        </w:rPr>
      </w:pPr>
      <w:r>
        <w:rPr>
          <w:rFonts w:ascii="宋体" w:hAnsi="宋体" w:cs="宋体" w:hint="eastAsia"/>
          <w:b/>
          <w:kern w:val="0"/>
          <w:szCs w:val="21"/>
        </w:rPr>
        <w:t>（三）航班返航或航班备降</w:t>
      </w:r>
      <w:r>
        <w:rPr>
          <w:rFonts w:ascii="宋体" w:hAnsi="宋体" w:cs="宋体" w:hint="eastAsia"/>
          <w:kern w:val="0"/>
          <w:szCs w:val="21"/>
        </w:rPr>
        <w:t>：是指航班起飞后，因飞行过程中的特殊情况无法继续执行原计划飞行任务，或原计划机场不适合着陆，而返回至起飞机场或降落至其他机场。</w:t>
      </w:r>
    </w:p>
    <w:p w:rsidR="00D32620" w:rsidRDefault="00D32620" w:rsidP="00D32620">
      <w:pPr>
        <w:widowControl/>
        <w:autoSpaceDE w:val="0"/>
        <w:autoSpaceDN w:val="0"/>
        <w:spacing w:afterLines="50" w:after="156"/>
        <w:ind w:firstLineChars="200" w:firstLine="422"/>
        <w:jc w:val="left"/>
        <w:rPr>
          <w:rFonts w:ascii="宋体" w:hAnsi="宋体" w:cs="宋体"/>
          <w:kern w:val="0"/>
          <w:szCs w:val="21"/>
        </w:rPr>
      </w:pPr>
      <w:r>
        <w:rPr>
          <w:rFonts w:ascii="宋体" w:hAnsi="宋体" w:cs="宋体" w:hint="eastAsia"/>
          <w:b/>
          <w:kern w:val="0"/>
          <w:szCs w:val="21"/>
        </w:rPr>
        <w:t>（四）航空公司超售</w:t>
      </w:r>
      <w:r>
        <w:rPr>
          <w:rFonts w:ascii="宋体" w:hAnsi="宋体" w:cs="宋体" w:hint="eastAsia"/>
          <w:kern w:val="0"/>
          <w:szCs w:val="21"/>
        </w:rPr>
        <w:t>：是指由于航空承运人出售的机票数目多于实际座位数，而导致被保险人不能搭乘原计划搭乘的飞机，而搭乘由承运人安排提供的最早或唯一的替代航班。</w:t>
      </w:r>
    </w:p>
    <w:p w:rsidR="00D32620" w:rsidRDefault="00D32620" w:rsidP="00D32620">
      <w:pPr>
        <w:widowControl/>
        <w:autoSpaceDE w:val="0"/>
        <w:autoSpaceDN w:val="0"/>
        <w:spacing w:afterLines="50" w:after="156"/>
        <w:ind w:firstLineChars="200" w:firstLine="422"/>
        <w:jc w:val="left"/>
        <w:rPr>
          <w:rFonts w:ascii="宋体" w:hAnsi="宋体" w:cs="宋体"/>
          <w:kern w:val="0"/>
          <w:szCs w:val="21"/>
        </w:rPr>
      </w:pPr>
      <w:r>
        <w:rPr>
          <w:rFonts w:ascii="宋体" w:hAnsi="宋体" w:cs="宋体" w:hint="eastAsia"/>
          <w:b/>
          <w:kern w:val="0"/>
          <w:szCs w:val="21"/>
        </w:rPr>
        <w:t>（五）值机</w:t>
      </w:r>
      <w:r>
        <w:rPr>
          <w:rFonts w:ascii="宋体" w:hAnsi="宋体" w:cs="宋体" w:hint="eastAsia"/>
          <w:kern w:val="0"/>
          <w:szCs w:val="21"/>
        </w:rPr>
        <w:t>：指乘客通过人工柜台、自助设备或者网络等方式领取登机牌（包括电子登机牌）。</w:t>
      </w:r>
    </w:p>
    <w:p w:rsidR="00D32620" w:rsidRDefault="00D32620">
      <w:pPr>
        <w:widowControl/>
        <w:jc w:val="left"/>
        <w:rPr>
          <w:rFonts w:ascii="宋体" w:hAnsi="宋体" w:cs="宋体"/>
          <w:kern w:val="0"/>
          <w:szCs w:val="21"/>
        </w:rPr>
      </w:pPr>
      <w:r>
        <w:rPr>
          <w:rFonts w:ascii="宋体" w:hAnsi="宋体" w:cs="宋体"/>
          <w:kern w:val="0"/>
          <w:szCs w:val="21"/>
        </w:rPr>
        <w:br w:type="page"/>
      </w:r>
    </w:p>
    <w:p w:rsidR="00D32620" w:rsidRDefault="00D32620" w:rsidP="00D32620">
      <w:pPr>
        <w:pStyle w:val="aa"/>
        <w:adjustRightInd w:val="0"/>
        <w:snapToGrid w:val="0"/>
        <w:spacing w:afterLines="50" w:after="156" w:afterAutospacing="0"/>
        <w:jc w:val="center"/>
        <w:rPr>
          <w:b/>
          <w:kern w:val="2"/>
          <w:szCs w:val="24"/>
        </w:rPr>
      </w:pPr>
      <w:r>
        <w:rPr>
          <w:rFonts w:hint="eastAsia"/>
          <w:b/>
          <w:kern w:val="2"/>
          <w:szCs w:val="24"/>
        </w:rPr>
        <w:lastRenderedPageBreak/>
        <w:t>阳光财产保险股份有限公司</w:t>
      </w:r>
    </w:p>
    <w:p w:rsidR="00D32620" w:rsidRDefault="00D32620" w:rsidP="00D32620">
      <w:pPr>
        <w:spacing w:afterLines="50" w:after="156"/>
        <w:jc w:val="center"/>
        <w:outlineLvl w:val="2"/>
        <w:rPr>
          <w:rFonts w:hAnsi="宋体" w:cs="宋体"/>
          <w:b/>
          <w:sz w:val="24"/>
          <w:szCs w:val="24"/>
        </w:rPr>
      </w:pPr>
      <w:r>
        <w:rPr>
          <w:rFonts w:hAnsi="宋体" w:cs="宋体" w:hint="eastAsia"/>
          <w:b/>
          <w:sz w:val="24"/>
          <w:szCs w:val="24"/>
        </w:rPr>
        <w:t>附加托运行李延误保险</w:t>
      </w:r>
      <w:r>
        <w:rPr>
          <w:rFonts w:hAnsi="宋体" w:cs="宋体" w:hint="eastAsia"/>
          <w:b/>
          <w:sz w:val="24"/>
          <w:szCs w:val="24"/>
        </w:rPr>
        <w:t>(</w:t>
      </w:r>
      <w:r>
        <w:rPr>
          <w:rFonts w:hAnsi="宋体" w:cs="宋体" w:hint="eastAsia"/>
          <w:b/>
          <w:sz w:val="24"/>
          <w:szCs w:val="24"/>
        </w:rPr>
        <w:t>互联网专属</w:t>
      </w:r>
      <w:r>
        <w:rPr>
          <w:rFonts w:hAnsi="宋体" w:cs="宋体" w:hint="eastAsia"/>
          <w:b/>
          <w:sz w:val="24"/>
          <w:szCs w:val="24"/>
        </w:rPr>
        <w:t>)</w:t>
      </w:r>
      <w:r>
        <w:rPr>
          <w:rFonts w:hAnsi="宋体" w:cs="宋体" w:hint="eastAsia"/>
          <w:b/>
          <w:sz w:val="24"/>
          <w:szCs w:val="24"/>
        </w:rPr>
        <w:t>条款</w:t>
      </w:r>
    </w:p>
    <w:p w:rsidR="00D32620" w:rsidRDefault="00D32620" w:rsidP="00D32620">
      <w:pPr>
        <w:spacing w:afterLines="50" w:after="156"/>
        <w:jc w:val="center"/>
        <w:outlineLvl w:val="2"/>
        <w:rPr>
          <w:rFonts w:hAnsi="宋体" w:cs="宋体" w:hint="eastAsia"/>
          <w:b/>
          <w:szCs w:val="21"/>
        </w:rPr>
      </w:pPr>
      <w:r>
        <w:rPr>
          <w:rFonts w:hAnsi="宋体" w:cs="宋体" w:hint="eastAsia"/>
          <w:b/>
          <w:sz w:val="24"/>
          <w:szCs w:val="24"/>
        </w:rPr>
        <w:t>（注册号：</w:t>
      </w:r>
      <w:r w:rsidRPr="00DF2ABB">
        <w:rPr>
          <w:rFonts w:hAnsi="宋体" w:cs="宋体"/>
          <w:b/>
          <w:sz w:val="24"/>
          <w:szCs w:val="24"/>
        </w:rPr>
        <w:t>C00009331922021122841563</w:t>
      </w:r>
      <w:r>
        <w:rPr>
          <w:rFonts w:hAnsi="宋体" w:cs="宋体" w:hint="eastAsia"/>
          <w:b/>
          <w:sz w:val="24"/>
          <w:szCs w:val="24"/>
        </w:rPr>
        <w:t>）</w:t>
      </w:r>
    </w:p>
    <w:p w:rsidR="00D32620" w:rsidRDefault="00D32620" w:rsidP="00D32620">
      <w:pPr>
        <w:pStyle w:val="a9"/>
        <w:spacing w:afterLines="50" w:after="156"/>
        <w:jc w:val="center"/>
        <w:rPr>
          <w:rFonts w:ascii="宋体" w:hAnsi="宋体" w:cs="宋体"/>
          <w:szCs w:val="21"/>
        </w:rPr>
      </w:pPr>
    </w:p>
    <w:p w:rsidR="00D32620" w:rsidRDefault="00D32620" w:rsidP="00D32620">
      <w:pPr>
        <w:spacing w:afterLines="50" w:after="156"/>
        <w:jc w:val="center"/>
        <w:rPr>
          <w:rFonts w:hAnsi="宋体" w:cs="宋体"/>
          <w:b/>
          <w:szCs w:val="21"/>
        </w:rPr>
      </w:pPr>
      <w:r>
        <w:rPr>
          <w:rFonts w:hAnsi="宋体" w:cs="宋体" w:hint="eastAsia"/>
          <w:b/>
          <w:szCs w:val="21"/>
        </w:rPr>
        <w:t>总则</w:t>
      </w:r>
    </w:p>
    <w:p w:rsidR="00D32620" w:rsidRDefault="00D32620" w:rsidP="00D32620">
      <w:pPr>
        <w:spacing w:afterLines="50" w:after="156"/>
        <w:ind w:firstLineChars="200" w:firstLine="422"/>
        <w:jc w:val="left"/>
        <w:rPr>
          <w:rFonts w:hAnsi="宋体" w:cs="宋体"/>
          <w:szCs w:val="21"/>
        </w:rPr>
      </w:pPr>
      <w:r>
        <w:rPr>
          <w:rFonts w:hAnsi="宋体" w:cs="宋体" w:hint="eastAsia"/>
          <w:b/>
          <w:szCs w:val="21"/>
        </w:rPr>
        <w:t>第一条</w:t>
      </w:r>
      <w:r>
        <w:rPr>
          <w:rFonts w:hAnsi="宋体" w:cs="宋体" w:hint="eastAsia"/>
          <w:b/>
          <w:szCs w:val="21"/>
        </w:rPr>
        <w:t xml:space="preserve"> </w:t>
      </w:r>
      <w:r>
        <w:rPr>
          <w:rFonts w:hAnsi="宋体" w:cs="宋体" w:hint="eastAsia"/>
          <w:szCs w:val="21"/>
        </w:rPr>
        <w:t>在投保阳光财产保险股份有限公司意外伤害类（互联网专属）保险（以下简称“主险”）的基础上，投保人可以投保本附加险。主</w:t>
      </w:r>
      <w:proofErr w:type="gramStart"/>
      <w:r>
        <w:rPr>
          <w:rFonts w:hAnsi="宋体" w:cs="宋体" w:hint="eastAsia"/>
          <w:szCs w:val="21"/>
        </w:rPr>
        <w:t>险合同</w:t>
      </w:r>
      <w:proofErr w:type="gramEnd"/>
      <w:r>
        <w:rPr>
          <w:rFonts w:hAnsi="宋体" w:cs="宋体" w:hint="eastAsia"/>
          <w:szCs w:val="21"/>
        </w:rPr>
        <w:t>效力终止，本附加</w:t>
      </w:r>
      <w:proofErr w:type="gramStart"/>
      <w:r>
        <w:rPr>
          <w:rFonts w:hAnsi="宋体" w:cs="宋体" w:hint="eastAsia"/>
          <w:szCs w:val="21"/>
        </w:rPr>
        <w:t>险合同</w:t>
      </w:r>
      <w:proofErr w:type="gramEnd"/>
      <w:r>
        <w:rPr>
          <w:rFonts w:hAnsi="宋体" w:cs="宋体" w:hint="eastAsia"/>
          <w:szCs w:val="21"/>
        </w:rPr>
        <w:t>效力亦同时终止；主</w:t>
      </w:r>
      <w:proofErr w:type="gramStart"/>
      <w:r>
        <w:rPr>
          <w:rFonts w:hAnsi="宋体" w:cs="宋体" w:hint="eastAsia"/>
          <w:szCs w:val="21"/>
        </w:rPr>
        <w:t>险合同</w:t>
      </w:r>
      <w:proofErr w:type="gramEnd"/>
      <w:r>
        <w:rPr>
          <w:rFonts w:hAnsi="宋体" w:cs="宋体" w:hint="eastAsia"/>
          <w:szCs w:val="21"/>
        </w:rPr>
        <w:t>无效，本附加</w:t>
      </w:r>
      <w:proofErr w:type="gramStart"/>
      <w:r>
        <w:rPr>
          <w:rFonts w:hAnsi="宋体" w:cs="宋体" w:hint="eastAsia"/>
          <w:szCs w:val="21"/>
        </w:rPr>
        <w:t>险合同</w:t>
      </w:r>
      <w:proofErr w:type="gramEnd"/>
      <w:r>
        <w:rPr>
          <w:rFonts w:hAnsi="宋体" w:cs="宋体" w:hint="eastAsia"/>
          <w:szCs w:val="21"/>
        </w:rPr>
        <w:t>亦无效。本附加</w:t>
      </w:r>
      <w:proofErr w:type="gramStart"/>
      <w:r>
        <w:rPr>
          <w:rFonts w:hAnsi="宋体" w:cs="宋体" w:hint="eastAsia"/>
          <w:szCs w:val="21"/>
        </w:rPr>
        <w:t>险合同</w:t>
      </w:r>
      <w:proofErr w:type="gramEnd"/>
      <w:r>
        <w:rPr>
          <w:rFonts w:hAnsi="宋体" w:cs="宋体" w:hint="eastAsia"/>
          <w:szCs w:val="21"/>
        </w:rPr>
        <w:t>未约定事项，以主</w:t>
      </w:r>
      <w:proofErr w:type="gramStart"/>
      <w:r>
        <w:rPr>
          <w:rFonts w:hAnsi="宋体" w:cs="宋体" w:hint="eastAsia"/>
          <w:szCs w:val="21"/>
        </w:rPr>
        <w:t>险合同</w:t>
      </w:r>
      <w:proofErr w:type="gramEnd"/>
      <w:r>
        <w:rPr>
          <w:rFonts w:hAnsi="宋体" w:cs="宋体" w:hint="eastAsia"/>
          <w:szCs w:val="21"/>
        </w:rPr>
        <w:t>为准；主</w:t>
      </w:r>
      <w:proofErr w:type="gramStart"/>
      <w:r>
        <w:rPr>
          <w:rFonts w:hAnsi="宋体" w:cs="宋体" w:hint="eastAsia"/>
          <w:szCs w:val="21"/>
        </w:rPr>
        <w:t>险合同</w:t>
      </w:r>
      <w:proofErr w:type="gramEnd"/>
      <w:r>
        <w:rPr>
          <w:rFonts w:hAnsi="宋体" w:cs="宋体" w:hint="eastAsia"/>
          <w:szCs w:val="21"/>
        </w:rPr>
        <w:t>与本附加</w:t>
      </w:r>
      <w:proofErr w:type="gramStart"/>
      <w:r>
        <w:rPr>
          <w:rFonts w:hAnsi="宋体" w:cs="宋体" w:hint="eastAsia"/>
          <w:szCs w:val="21"/>
        </w:rPr>
        <w:t>险合同相</w:t>
      </w:r>
      <w:proofErr w:type="gramEnd"/>
      <w:r>
        <w:rPr>
          <w:rFonts w:hAnsi="宋体" w:cs="宋体" w:hint="eastAsia"/>
          <w:szCs w:val="21"/>
        </w:rPr>
        <w:t>抵触之处，以本附加</w:t>
      </w:r>
      <w:proofErr w:type="gramStart"/>
      <w:r>
        <w:rPr>
          <w:rFonts w:hAnsi="宋体" w:cs="宋体" w:hint="eastAsia"/>
          <w:szCs w:val="21"/>
        </w:rPr>
        <w:t>险合同</w:t>
      </w:r>
      <w:proofErr w:type="gramEnd"/>
      <w:r>
        <w:rPr>
          <w:rFonts w:hAnsi="宋体" w:cs="宋体" w:hint="eastAsia"/>
          <w:szCs w:val="21"/>
        </w:rPr>
        <w:t>为准。凡涉及本附加</w:t>
      </w:r>
      <w:proofErr w:type="gramStart"/>
      <w:r>
        <w:rPr>
          <w:rFonts w:hAnsi="宋体" w:cs="宋体" w:hint="eastAsia"/>
          <w:szCs w:val="21"/>
        </w:rPr>
        <w:t>险合同</w:t>
      </w:r>
      <w:proofErr w:type="gramEnd"/>
      <w:r>
        <w:rPr>
          <w:rFonts w:hAnsi="宋体" w:cs="宋体" w:hint="eastAsia"/>
          <w:szCs w:val="21"/>
        </w:rPr>
        <w:t>的约定，均应采用书面形式。</w:t>
      </w:r>
    </w:p>
    <w:p w:rsidR="00D32620" w:rsidRPr="00407025" w:rsidRDefault="00D32620" w:rsidP="00D32620">
      <w:pPr>
        <w:spacing w:afterLines="50" w:after="156"/>
        <w:ind w:firstLineChars="200" w:firstLine="422"/>
        <w:jc w:val="left"/>
        <w:rPr>
          <w:rFonts w:hAnsi="宋体" w:cs="宋体"/>
          <w:b/>
          <w:bCs/>
          <w:szCs w:val="21"/>
        </w:rPr>
      </w:pPr>
      <w:r w:rsidRPr="00407025">
        <w:rPr>
          <w:rFonts w:hAnsi="宋体" w:cs="宋体" w:hint="eastAsia"/>
          <w:b/>
          <w:bCs/>
          <w:szCs w:val="21"/>
        </w:rPr>
        <w:t>第二条</w:t>
      </w:r>
      <w:r w:rsidRPr="00407025">
        <w:rPr>
          <w:rFonts w:hAnsi="宋体" w:cs="宋体"/>
          <w:b/>
          <w:bCs/>
          <w:szCs w:val="21"/>
        </w:rPr>
        <w:t xml:space="preserve"> </w:t>
      </w:r>
      <w:r w:rsidRPr="00407025">
        <w:rPr>
          <w:rFonts w:hAnsi="宋体" w:cs="宋体" w:hint="eastAsia"/>
          <w:szCs w:val="21"/>
        </w:rPr>
        <w:t>本附加</w:t>
      </w:r>
      <w:proofErr w:type="gramStart"/>
      <w:r w:rsidRPr="00407025">
        <w:rPr>
          <w:rFonts w:hAnsi="宋体" w:cs="宋体" w:hint="eastAsia"/>
          <w:szCs w:val="21"/>
        </w:rPr>
        <w:t>险合同</w:t>
      </w:r>
      <w:proofErr w:type="gramEnd"/>
      <w:r w:rsidRPr="00407025">
        <w:rPr>
          <w:rFonts w:hAnsi="宋体" w:cs="宋体" w:hint="eastAsia"/>
          <w:szCs w:val="21"/>
        </w:rPr>
        <w:t>的被保险人为主</w:t>
      </w:r>
      <w:proofErr w:type="gramStart"/>
      <w:r w:rsidRPr="00407025">
        <w:rPr>
          <w:rFonts w:hAnsi="宋体" w:cs="宋体" w:hint="eastAsia"/>
          <w:szCs w:val="21"/>
        </w:rPr>
        <w:t>险合同</w:t>
      </w:r>
      <w:proofErr w:type="gramEnd"/>
      <w:r w:rsidRPr="00407025">
        <w:rPr>
          <w:rFonts w:hAnsi="宋体" w:cs="宋体" w:hint="eastAsia"/>
          <w:szCs w:val="21"/>
        </w:rPr>
        <w:t>的被保险人。</w:t>
      </w:r>
    </w:p>
    <w:p w:rsidR="00D32620" w:rsidRDefault="00D32620" w:rsidP="00D32620">
      <w:pPr>
        <w:spacing w:afterLines="50" w:after="156"/>
        <w:jc w:val="center"/>
        <w:rPr>
          <w:rFonts w:hAnsi="宋体" w:cs="宋体"/>
          <w:b/>
          <w:szCs w:val="21"/>
        </w:rPr>
      </w:pPr>
    </w:p>
    <w:p w:rsidR="00D32620" w:rsidRDefault="00D32620" w:rsidP="00D32620">
      <w:pPr>
        <w:spacing w:afterLines="50" w:after="156"/>
        <w:jc w:val="center"/>
        <w:rPr>
          <w:rFonts w:hAnsi="宋体" w:cs="宋体"/>
          <w:b/>
          <w:szCs w:val="21"/>
        </w:rPr>
      </w:pPr>
      <w:r>
        <w:rPr>
          <w:rFonts w:hAnsi="宋体" w:cs="宋体" w:hint="eastAsia"/>
          <w:b/>
          <w:szCs w:val="21"/>
        </w:rPr>
        <w:t>保险责任</w:t>
      </w:r>
    </w:p>
    <w:p w:rsidR="00D32620" w:rsidRDefault="00D32620" w:rsidP="00D32620">
      <w:pPr>
        <w:spacing w:afterLines="50" w:after="156"/>
        <w:ind w:firstLineChars="200" w:firstLine="422"/>
        <w:jc w:val="left"/>
        <w:rPr>
          <w:rFonts w:hAnsi="宋体" w:cs="宋体"/>
          <w:szCs w:val="21"/>
        </w:rPr>
      </w:pPr>
      <w:r>
        <w:rPr>
          <w:rFonts w:hAnsi="宋体" w:cs="宋体" w:hint="eastAsia"/>
          <w:b/>
          <w:szCs w:val="21"/>
        </w:rPr>
        <w:t>第三条</w:t>
      </w:r>
      <w:r>
        <w:rPr>
          <w:rFonts w:hAnsi="宋体" w:cs="宋体" w:hint="eastAsia"/>
          <w:b/>
          <w:szCs w:val="21"/>
        </w:rPr>
        <w:t xml:space="preserve"> </w:t>
      </w:r>
      <w:r>
        <w:rPr>
          <w:rFonts w:hAnsi="宋体" w:cs="宋体" w:hint="eastAsia"/>
          <w:szCs w:val="21"/>
        </w:rPr>
        <w:t>本附加险保险期间内，被保险人持有效证件在中华人民共和国境内（不包括香港、澳门特别行政区及台湾地区）或境外（包括香港、澳门特别行政区及台湾地区）旅行期间的托运行李在其以乘客身份搭乘的公共交通工具抵达预定目的地后，在保险单载明的时间内未送抵预定目的地的，保险人以保险单中所载的本附加</w:t>
      </w:r>
      <w:proofErr w:type="gramStart"/>
      <w:r>
        <w:rPr>
          <w:rFonts w:hAnsi="宋体" w:cs="宋体" w:hint="eastAsia"/>
          <w:szCs w:val="21"/>
        </w:rPr>
        <w:t>险合同</w:t>
      </w:r>
      <w:proofErr w:type="gramEnd"/>
      <w:r>
        <w:rPr>
          <w:rFonts w:hAnsi="宋体" w:cs="宋体" w:hint="eastAsia"/>
          <w:szCs w:val="21"/>
        </w:rPr>
        <w:t>的相应赔偿限额为限赔偿被保险人因行李延误导致的已经支出且无法追回的必要且合理的费用损失。</w:t>
      </w:r>
    </w:p>
    <w:p w:rsidR="00D32620" w:rsidRDefault="00D32620" w:rsidP="00D32620">
      <w:pPr>
        <w:spacing w:afterLines="50" w:after="156"/>
        <w:jc w:val="center"/>
        <w:rPr>
          <w:rFonts w:hAnsi="宋体" w:cs="宋体"/>
          <w:b/>
          <w:szCs w:val="21"/>
        </w:rPr>
      </w:pPr>
    </w:p>
    <w:p w:rsidR="00D32620" w:rsidRDefault="00D32620" w:rsidP="00D32620">
      <w:pPr>
        <w:spacing w:afterLines="50" w:after="156"/>
        <w:jc w:val="center"/>
        <w:rPr>
          <w:rFonts w:hAnsi="宋体" w:cs="宋体"/>
          <w:b/>
          <w:szCs w:val="21"/>
        </w:rPr>
      </w:pPr>
      <w:r>
        <w:rPr>
          <w:rFonts w:hAnsi="宋体" w:cs="宋体" w:hint="eastAsia"/>
          <w:b/>
          <w:szCs w:val="21"/>
        </w:rPr>
        <w:t>责任免除</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第四条</w:t>
      </w:r>
      <w:r>
        <w:rPr>
          <w:rFonts w:hAnsi="宋体" w:cs="宋体" w:hint="eastAsia"/>
          <w:b/>
          <w:szCs w:val="21"/>
        </w:rPr>
        <w:t xml:space="preserve"> </w:t>
      </w:r>
      <w:r>
        <w:rPr>
          <w:rFonts w:hAnsi="宋体" w:cs="宋体" w:hint="eastAsia"/>
          <w:b/>
          <w:szCs w:val="21"/>
        </w:rPr>
        <w:t>下列原因导致托运行李延误导致的损失，保险人不承担赔偿责任：</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（一）行政行为或司法行为，包括但不限于被保险人的托运行李被海关或其他政府部门沒收、扣留、隔离、检验或销毁；</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（二）战争、内战、军事行动、恐怖活动、罢工、暴乱、武装叛乱；</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（三）核爆炸、核辐射或核污染；</w:t>
      </w:r>
    </w:p>
    <w:p w:rsidR="00D32620" w:rsidRDefault="00D32620" w:rsidP="00D32620">
      <w:pPr>
        <w:spacing w:afterLines="50" w:after="156"/>
        <w:ind w:firstLineChars="200" w:firstLine="422"/>
        <w:jc w:val="left"/>
        <w:rPr>
          <w:rFonts w:hAnsi="宋体" w:cs="宋体" w:hint="eastAsia"/>
          <w:b/>
          <w:szCs w:val="21"/>
        </w:rPr>
      </w:pPr>
      <w:r>
        <w:rPr>
          <w:rFonts w:hAnsi="宋体" w:cs="宋体" w:hint="eastAsia"/>
          <w:b/>
          <w:szCs w:val="21"/>
        </w:rPr>
        <w:t>（四）投保人、被保险人的故意或重大过失行为；</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（五）被保险人的行李中含有禁止托运物品。</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第五条</w:t>
      </w:r>
      <w:r>
        <w:rPr>
          <w:rFonts w:hAnsi="宋体" w:cs="宋体" w:hint="eastAsia"/>
          <w:b/>
          <w:szCs w:val="21"/>
        </w:rPr>
        <w:t xml:space="preserve"> </w:t>
      </w:r>
      <w:r>
        <w:rPr>
          <w:rFonts w:hAnsi="宋体" w:cs="宋体" w:hint="eastAsia"/>
          <w:b/>
          <w:szCs w:val="21"/>
        </w:rPr>
        <w:t>下列情形下发生的损失、费用，保险人不承担赔偿责任：</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（一）行李未办理托运手续；</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（二）被保险人抵达预定目的地后未将行李延误一事通知有关公共交通工具承运人，或未取得有关公共交通工具承运人出具的托运行李延误时间及原因的书面证明。</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第六条</w:t>
      </w:r>
      <w:r>
        <w:rPr>
          <w:rFonts w:hAnsi="宋体" w:cs="宋体" w:hint="eastAsia"/>
          <w:b/>
          <w:szCs w:val="21"/>
        </w:rPr>
        <w:t xml:space="preserve"> </w:t>
      </w:r>
      <w:r>
        <w:rPr>
          <w:rFonts w:hAnsi="宋体" w:cs="宋体" w:hint="eastAsia"/>
          <w:b/>
          <w:szCs w:val="21"/>
        </w:rPr>
        <w:t>下列损失、费用，保险人不承担赔偿责任：</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t>（一）非于该次旅行前或旅行时托运的行李的延误导致的损失、费用；</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lastRenderedPageBreak/>
        <w:t>（二）本附加</w:t>
      </w:r>
      <w:proofErr w:type="gramStart"/>
      <w:r>
        <w:rPr>
          <w:rFonts w:hAnsi="宋体" w:cs="宋体" w:hint="eastAsia"/>
          <w:b/>
          <w:szCs w:val="21"/>
        </w:rPr>
        <w:t>险合同</w:t>
      </w:r>
      <w:proofErr w:type="gramEnd"/>
      <w:r>
        <w:rPr>
          <w:rFonts w:hAnsi="宋体" w:cs="宋体" w:hint="eastAsia"/>
          <w:b/>
          <w:szCs w:val="21"/>
        </w:rPr>
        <w:t>约定的免赔额。</w:t>
      </w:r>
    </w:p>
    <w:p w:rsidR="00D32620" w:rsidRDefault="00D32620" w:rsidP="00D32620">
      <w:pPr>
        <w:spacing w:afterLines="50" w:after="156"/>
        <w:jc w:val="center"/>
        <w:rPr>
          <w:rFonts w:hAnsi="宋体" w:cs="宋体"/>
          <w:b/>
          <w:szCs w:val="21"/>
        </w:rPr>
      </w:pPr>
    </w:p>
    <w:p w:rsidR="00D32620" w:rsidRDefault="00D32620" w:rsidP="00D32620">
      <w:pPr>
        <w:spacing w:afterLines="50" w:after="156"/>
        <w:jc w:val="center"/>
        <w:rPr>
          <w:rFonts w:hAnsi="宋体" w:cs="宋体" w:hint="eastAsia"/>
          <w:b/>
          <w:szCs w:val="21"/>
        </w:rPr>
      </w:pPr>
      <w:r>
        <w:rPr>
          <w:rFonts w:hAnsi="宋体" w:cs="宋体" w:hint="eastAsia"/>
          <w:b/>
          <w:szCs w:val="21"/>
        </w:rPr>
        <w:t>保险期间</w:t>
      </w:r>
    </w:p>
    <w:p w:rsidR="00D32620" w:rsidRDefault="00D32620" w:rsidP="00D32620">
      <w:pPr>
        <w:spacing w:afterLines="50" w:after="156"/>
        <w:ind w:firstLineChars="200" w:firstLine="422"/>
        <w:rPr>
          <w:rFonts w:hAnsi="宋体" w:cs="宋体" w:hint="eastAsia"/>
          <w:b/>
          <w:szCs w:val="21"/>
        </w:rPr>
      </w:pPr>
      <w:r>
        <w:rPr>
          <w:rFonts w:hAnsi="宋体" w:cs="宋体" w:hint="eastAsia"/>
          <w:b/>
          <w:szCs w:val="21"/>
        </w:rPr>
        <w:t>第七条</w:t>
      </w:r>
      <w:r>
        <w:rPr>
          <w:rFonts w:hAnsi="宋体" w:cs="宋体" w:hint="eastAsia"/>
          <w:b/>
          <w:szCs w:val="21"/>
        </w:rPr>
        <w:t xml:space="preserve"> </w:t>
      </w:r>
      <w:r>
        <w:rPr>
          <w:rFonts w:hAnsi="宋体" w:cs="宋体" w:hint="eastAsia"/>
          <w:b/>
          <w:szCs w:val="21"/>
        </w:rPr>
        <w:t>本附加险可按次投保，也可</w:t>
      </w:r>
      <w:proofErr w:type="gramStart"/>
      <w:r>
        <w:rPr>
          <w:rFonts w:hAnsi="宋体" w:cs="宋体" w:hint="eastAsia"/>
          <w:b/>
          <w:szCs w:val="21"/>
        </w:rPr>
        <w:t>按期间</w:t>
      </w:r>
      <w:proofErr w:type="gramEnd"/>
      <w:r>
        <w:rPr>
          <w:rFonts w:hAnsi="宋体" w:cs="宋体" w:hint="eastAsia"/>
          <w:b/>
          <w:szCs w:val="21"/>
        </w:rPr>
        <w:t>投保。</w:t>
      </w:r>
    </w:p>
    <w:p w:rsidR="00D32620" w:rsidRDefault="00D32620" w:rsidP="00D32620">
      <w:pPr>
        <w:spacing w:afterLines="50" w:after="156"/>
        <w:ind w:firstLineChars="200" w:firstLine="420"/>
        <w:rPr>
          <w:rFonts w:hAnsi="宋体" w:cs="宋体" w:hint="eastAsia"/>
          <w:bCs/>
          <w:szCs w:val="21"/>
        </w:rPr>
      </w:pPr>
      <w:r>
        <w:rPr>
          <w:rFonts w:hAnsi="宋体" w:cs="宋体" w:hint="eastAsia"/>
          <w:bCs/>
          <w:szCs w:val="21"/>
        </w:rPr>
        <w:t>按次投保时，保险期间自被保险人办理搭乘公共交通工具手续并托运行李时起，至被保险人托运行李实际送抵预定目的地时止。</w:t>
      </w:r>
    </w:p>
    <w:p w:rsidR="00D32620" w:rsidRDefault="00D32620" w:rsidP="00D32620">
      <w:pPr>
        <w:spacing w:afterLines="50" w:after="156"/>
        <w:ind w:firstLineChars="200" w:firstLine="420"/>
        <w:rPr>
          <w:rFonts w:hAnsi="宋体" w:cs="宋体" w:hint="eastAsia"/>
          <w:bCs/>
          <w:szCs w:val="21"/>
        </w:rPr>
      </w:pPr>
      <w:proofErr w:type="gramStart"/>
      <w:r>
        <w:rPr>
          <w:rFonts w:hAnsi="宋体" w:cs="宋体" w:hint="eastAsia"/>
          <w:bCs/>
          <w:szCs w:val="21"/>
        </w:rPr>
        <w:t>按期间</w:t>
      </w:r>
      <w:proofErr w:type="gramEnd"/>
      <w:r>
        <w:rPr>
          <w:rFonts w:hAnsi="宋体" w:cs="宋体" w:hint="eastAsia"/>
          <w:bCs/>
          <w:szCs w:val="21"/>
        </w:rPr>
        <w:t>投保时，保险期间由保险人和投保人协商确定，但不得超出主</w:t>
      </w:r>
      <w:proofErr w:type="gramStart"/>
      <w:r>
        <w:rPr>
          <w:rFonts w:hAnsi="宋体" w:cs="宋体" w:hint="eastAsia"/>
          <w:bCs/>
          <w:szCs w:val="21"/>
        </w:rPr>
        <w:t>险合同</w:t>
      </w:r>
      <w:proofErr w:type="gramEnd"/>
      <w:r>
        <w:rPr>
          <w:rFonts w:hAnsi="宋体" w:cs="宋体" w:hint="eastAsia"/>
          <w:bCs/>
          <w:szCs w:val="21"/>
        </w:rPr>
        <w:t>的保险期间以保险单载明的起讫时间为准。</w:t>
      </w:r>
    </w:p>
    <w:p w:rsidR="00D32620" w:rsidRDefault="00D32620" w:rsidP="00D32620">
      <w:pPr>
        <w:spacing w:afterLines="50" w:after="156"/>
        <w:ind w:firstLineChars="200" w:firstLine="420"/>
        <w:rPr>
          <w:rFonts w:hAnsi="宋体" w:cs="宋体" w:hint="eastAsia"/>
          <w:bCs/>
          <w:szCs w:val="21"/>
        </w:rPr>
      </w:pPr>
    </w:p>
    <w:p w:rsidR="00D32620" w:rsidRDefault="00D32620" w:rsidP="00D32620">
      <w:pPr>
        <w:spacing w:afterLines="50" w:after="156"/>
        <w:ind w:firstLineChars="200" w:firstLine="422"/>
        <w:jc w:val="center"/>
        <w:rPr>
          <w:rFonts w:hAnsi="宋体" w:cs="宋体"/>
          <w:b/>
          <w:szCs w:val="21"/>
        </w:rPr>
      </w:pPr>
      <w:r>
        <w:rPr>
          <w:rFonts w:hAnsi="宋体" w:cs="宋体" w:hint="eastAsia"/>
          <w:b/>
          <w:szCs w:val="21"/>
        </w:rPr>
        <w:t>赔偿限额和免赔额</w:t>
      </w:r>
    </w:p>
    <w:p w:rsidR="00D32620" w:rsidRDefault="00D32620" w:rsidP="00D32620">
      <w:pPr>
        <w:spacing w:afterLines="50" w:after="156"/>
        <w:ind w:firstLineChars="200" w:firstLine="422"/>
        <w:rPr>
          <w:rFonts w:hAnsi="宋体" w:cs="宋体"/>
          <w:szCs w:val="21"/>
        </w:rPr>
      </w:pPr>
      <w:r>
        <w:rPr>
          <w:rFonts w:hAnsi="宋体" w:cs="宋体" w:hint="eastAsia"/>
          <w:b/>
          <w:szCs w:val="21"/>
        </w:rPr>
        <w:t>第八条</w:t>
      </w:r>
      <w:r>
        <w:rPr>
          <w:rFonts w:hAnsi="宋体" w:cs="宋体" w:hint="eastAsia"/>
          <w:b/>
          <w:szCs w:val="21"/>
        </w:rPr>
        <w:t xml:space="preserve"> </w:t>
      </w:r>
      <w:r>
        <w:rPr>
          <w:rFonts w:hAnsi="宋体" w:cs="宋体" w:hint="eastAsia"/>
          <w:szCs w:val="21"/>
        </w:rPr>
        <w:t>赔偿限额包括每次事故赔偿限额和累计赔偿限额。</w:t>
      </w:r>
      <w:r>
        <w:rPr>
          <w:rFonts w:hint="eastAsia"/>
          <w:szCs w:val="21"/>
        </w:rPr>
        <w:t>本附加</w:t>
      </w:r>
      <w:proofErr w:type="gramStart"/>
      <w:r>
        <w:rPr>
          <w:rFonts w:hint="eastAsia"/>
          <w:szCs w:val="21"/>
        </w:rPr>
        <w:t>险合同</w:t>
      </w:r>
      <w:proofErr w:type="gramEnd"/>
      <w:r>
        <w:rPr>
          <w:rFonts w:hint="eastAsia"/>
          <w:szCs w:val="21"/>
        </w:rPr>
        <w:t>的赔偿限额由投保人与保险人协商确定，并在保险单中载明。</w:t>
      </w:r>
    </w:p>
    <w:p w:rsidR="00D32620" w:rsidRDefault="00D32620" w:rsidP="00D32620">
      <w:pPr>
        <w:spacing w:afterLines="50" w:after="156"/>
        <w:ind w:firstLineChars="200" w:firstLine="422"/>
        <w:jc w:val="left"/>
        <w:rPr>
          <w:b/>
          <w:bCs/>
          <w:szCs w:val="21"/>
        </w:rPr>
      </w:pPr>
      <w:r w:rsidRPr="00407025">
        <w:rPr>
          <w:rFonts w:hAnsi="宋体" w:cs="宋体" w:hint="eastAsia"/>
          <w:b/>
          <w:bCs/>
          <w:szCs w:val="21"/>
        </w:rPr>
        <w:t>第</w:t>
      </w:r>
      <w:r>
        <w:rPr>
          <w:rFonts w:hAnsi="宋体" w:cs="宋体" w:hint="eastAsia"/>
          <w:b/>
          <w:bCs/>
          <w:szCs w:val="21"/>
        </w:rPr>
        <w:t>九</w:t>
      </w:r>
      <w:r w:rsidRPr="00407025">
        <w:rPr>
          <w:rFonts w:hAnsi="宋体" w:cs="宋体" w:hint="eastAsia"/>
          <w:b/>
          <w:bCs/>
          <w:szCs w:val="21"/>
        </w:rPr>
        <w:t>条</w:t>
      </w:r>
      <w:r w:rsidRPr="00407025">
        <w:rPr>
          <w:rFonts w:hAnsi="宋体" w:cs="宋体"/>
          <w:b/>
          <w:bCs/>
          <w:szCs w:val="21"/>
        </w:rPr>
        <w:t xml:space="preserve"> </w:t>
      </w:r>
      <w:r w:rsidRPr="00407025">
        <w:rPr>
          <w:rFonts w:hint="eastAsia"/>
          <w:b/>
          <w:bCs/>
          <w:szCs w:val="21"/>
        </w:rPr>
        <w:t>本附加</w:t>
      </w:r>
      <w:proofErr w:type="gramStart"/>
      <w:r w:rsidRPr="00407025">
        <w:rPr>
          <w:rFonts w:hint="eastAsia"/>
          <w:b/>
          <w:bCs/>
          <w:szCs w:val="21"/>
        </w:rPr>
        <w:t>险合同</w:t>
      </w:r>
      <w:proofErr w:type="gramEnd"/>
      <w:r w:rsidRPr="00407025">
        <w:rPr>
          <w:rFonts w:hint="eastAsia"/>
          <w:b/>
          <w:bCs/>
          <w:szCs w:val="21"/>
        </w:rPr>
        <w:t>的</w:t>
      </w:r>
      <w:r>
        <w:rPr>
          <w:rFonts w:hint="eastAsia"/>
          <w:b/>
          <w:bCs/>
          <w:szCs w:val="21"/>
        </w:rPr>
        <w:t>每次事故</w:t>
      </w:r>
      <w:r w:rsidRPr="00407025">
        <w:rPr>
          <w:rFonts w:hAnsi="宋体" w:cs="宋体" w:hint="eastAsia"/>
          <w:b/>
          <w:bCs/>
          <w:szCs w:val="21"/>
        </w:rPr>
        <w:t>免赔额由保险人和投保人</w:t>
      </w:r>
      <w:r w:rsidRPr="00407025">
        <w:rPr>
          <w:rFonts w:hint="eastAsia"/>
          <w:b/>
          <w:bCs/>
          <w:szCs w:val="21"/>
        </w:rPr>
        <w:t>协商确定，并在保险单中载明。</w:t>
      </w:r>
    </w:p>
    <w:p w:rsidR="00D32620" w:rsidRPr="00407025" w:rsidRDefault="00D32620" w:rsidP="00D32620">
      <w:pPr>
        <w:spacing w:afterLines="50" w:after="156"/>
        <w:ind w:firstLineChars="200" w:firstLine="422"/>
        <w:jc w:val="left"/>
        <w:rPr>
          <w:rFonts w:hAnsi="宋体" w:cs="宋体"/>
          <w:b/>
          <w:bCs/>
          <w:szCs w:val="21"/>
        </w:rPr>
      </w:pPr>
    </w:p>
    <w:p w:rsidR="00D32620" w:rsidRPr="00407025" w:rsidRDefault="00D32620" w:rsidP="00D32620">
      <w:pPr>
        <w:widowControl/>
        <w:spacing w:afterLines="50" w:after="156"/>
        <w:ind w:firstLineChars="200" w:firstLine="422"/>
        <w:jc w:val="center"/>
        <w:rPr>
          <w:rFonts w:hAnsi="宋体" w:cs="宋体" w:hint="eastAsia"/>
          <w:b/>
          <w:szCs w:val="21"/>
        </w:rPr>
      </w:pPr>
      <w:r w:rsidRPr="00407025">
        <w:rPr>
          <w:rFonts w:hAnsi="宋体" w:cs="宋体" w:hint="eastAsia"/>
          <w:b/>
          <w:szCs w:val="21"/>
        </w:rPr>
        <w:t>保险费</w:t>
      </w:r>
    </w:p>
    <w:p w:rsidR="00D32620" w:rsidRPr="00407025" w:rsidRDefault="00D32620" w:rsidP="00D32620">
      <w:pPr>
        <w:widowControl/>
        <w:spacing w:afterLines="50" w:after="156"/>
        <w:ind w:firstLineChars="200" w:firstLine="422"/>
        <w:rPr>
          <w:rFonts w:hAnsi="宋体" w:cs="宋体" w:hint="eastAsia"/>
          <w:b/>
          <w:szCs w:val="21"/>
        </w:rPr>
      </w:pPr>
      <w:r w:rsidRPr="00407025">
        <w:rPr>
          <w:rFonts w:hAnsi="宋体" w:cs="宋体" w:hint="eastAsia"/>
          <w:b/>
          <w:szCs w:val="21"/>
        </w:rPr>
        <w:t>第</w:t>
      </w:r>
      <w:r>
        <w:rPr>
          <w:rFonts w:hAnsi="宋体" w:cs="宋体" w:hint="eastAsia"/>
          <w:b/>
          <w:szCs w:val="21"/>
        </w:rPr>
        <w:t>十</w:t>
      </w:r>
      <w:r w:rsidRPr="00407025">
        <w:rPr>
          <w:rFonts w:hAnsi="宋体" w:cs="宋体" w:hint="eastAsia"/>
          <w:b/>
          <w:szCs w:val="21"/>
        </w:rPr>
        <w:t>条</w:t>
      </w:r>
      <w:r w:rsidRPr="00407025">
        <w:rPr>
          <w:rFonts w:hAnsi="宋体" w:cs="宋体" w:hint="eastAsia"/>
          <w:b/>
          <w:szCs w:val="21"/>
        </w:rPr>
        <w:t xml:space="preserve">  </w:t>
      </w:r>
      <w:r w:rsidRPr="00407025">
        <w:rPr>
          <w:rFonts w:hAnsi="宋体" w:cs="宋体" w:hint="eastAsia"/>
          <w:bCs/>
          <w:szCs w:val="21"/>
        </w:rPr>
        <w:t>本附加</w:t>
      </w:r>
      <w:proofErr w:type="gramStart"/>
      <w:r w:rsidRPr="00407025">
        <w:rPr>
          <w:rFonts w:hAnsi="宋体" w:cs="宋体" w:hint="eastAsia"/>
          <w:bCs/>
          <w:szCs w:val="21"/>
        </w:rPr>
        <w:t>险合同</w:t>
      </w:r>
      <w:proofErr w:type="gramEnd"/>
      <w:r w:rsidRPr="00407025">
        <w:rPr>
          <w:rFonts w:hAnsi="宋体" w:cs="宋体" w:hint="eastAsia"/>
          <w:bCs/>
          <w:szCs w:val="21"/>
        </w:rPr>
        <w:t>的保险费由保险人根据被保险人的赔偿限额、保险期间等因素确定，并在保险单中载明其金额。</w:t>
      </w:r>
    </w:p>
    <w:p w:rsidR="00D32620" w:rsidRDefault="00D32620" w:rsidP="00D32620">
      <w:pPr>
        <w:spacing w:afterLines="50" w:after="156"/>
        <w:jc w:val="center"/>
        <w:rPr>
          <w:rFonts w:hAnsi="宋体" w:cs="宋体" w:hint="eastAsia"/>
          <w:b/>
          <w:szCs w:val="21"/>
        </w:rPr>
      </w:pPr>
    </w:p>
    <w:p w:rsidR="00D32620" w:rsidRDefault="00D32620" w:rsidP="00D32620">
      <w:pPr>
        <w:spacing w:afterLines="50" w:after="156"/>
        <w:jc w:val="center"/>
        <w:rPr>
          <w:rFonts w:hAnsi="宋体" w:cs="宋体"/>
          <w:b/>
          <w:szCs w:val="21"/>
        </w:rPr>
      </w:pPr>
      <w:r>
        <w:rPr>
          <w:rFonts w:hAnsi="宋体" w:cs="宋体" w:hint="eastAsia"/>
          <w:b/>
          <w:szCs w:val="21"/>
        </w:rPr>
        <w:t>投保人、被保险人义务</w:t>
      </w:r>
    </w:p>
    <w:p w:rsidR="00D32620" w:rsidRDefault="00D32620" w:rsidP="00D32620">
      <w:pPr>
        <w:pStyle w:val="ac"/>
        <w:widowControl w:val="0"/>
        <w:autoSpaceDE/>
        <w:autoSpaceDN/>
        <w:spacing w:afterLines="50" w:after="156"/>
        <w:ind w:firstLine="422"/>
        <w:jc w:val="both"/>
        <w:rPr>
          <w:rFonts w:cs="宋体"/>
          <w:b/>
          <w:kern w:val="2"/>
          <w:sz w:val="21"/>
          <w:szCs w:val="21"/>
        </w:rPr>
      </w:pPr>
      <w:r>
        <w:rPr>
          <w:rFonts w:cs="宋体" w:hint="eastAsia"/>
          <w:b/>
          <w:kern w:val="2"/>
          <w:sz w:val="21"/>
          <w:szCs w:val="21"/>
        </w:rPr>
        <w:t xml:space="preserve">第十一条 </w:t>
      </w:r>
      <w:r>
        <w:rPr>
          <w:rFonts w:cs="宋体" w:hint="eastAsia"/>
          <w:b/>
          <w:bCs/>
          <w:kern w:val="2"/>
          <w:sz w:val="21"/>
          <w:szCs w:val="21"/>
        </w:rPr>
        <w:t>投保人应当在本附加</w:t>
      </w:r>
      <w:proofErr w:type="gramStart"/>
      <w:r>
        <w:rPr>
          <w:rFonts w:cs="宋体" w:hint="eastAsia"/>
          <w:b/>
          <w:bCs/>
          <w:kern w:val="2"/>
          <w:sz w:val="21"/>
          <w:szCs w:val="21"/>
        </w:rPr>
        <w:t>险合同</w:t>
      </w:r>
      <w:proofErr w:type="gramEnd"/>
      <w:r>
        <w:rPr>
          <w:rFonts w:cs="宋体" w:hint="eastAsia"/>
          <w:b/>
          <w:bCs/>
          <w:kern w:val="2"/>
          <w:sz w:val="21"/>
          <w:szCs w:val="21"/>
        </w:rPr>
        <w:t>成立时一次性交付全部保险费。投保人未按约定交付全部保险费的，本附加</w:t>
      </w:r>
      <w:proofErr w:type="gramStart"/>
      <w:r>
        <w:rPr>
          <w:rFonts w:cs="宋体" w:hint="eastAsia"/>
          <w:b/>
          <w:bCs/>
          <w:kern w:val="2"/>
          <w:sz w:val="21"/>
          <w:szCs w:val="21"/>
        </w:rPr>
        <w:t>险合同</w:t>
      </w:r>
      <w:proofErr w:type="gramEnd"/>
      <w:r>
        <w:rPr>
          <w:rFonts w:cs="宋体" w:hint="eastAsia"/>
          <w:b/>
          <w:bCs/>
          <w:kern w:val="2"/>
          <w:sz w:val="21"/>
          <w:szCs w:val="21"/>
        </w:rPr>
        <w:t>不生效。</w:t>
      </w:r>
    </w:p>
    <w:p w:rsidR="00D32620" w:rsidRDefault="00D32620" w:rsidP="00D32620">
      <w:pPr>
        <w:spacing w:afterLines="50" w:after="156"/>
        <w:ind w:firstLineChars="200" w:firstLine="422"/>
        <w:jc w:val="left"/>
        <w:rPr>
          <w:rFonts w:hAnsi="宋体" w:cs="宋体"/>
          <w:szCs w:val="21"/>
        </w:rPr>
      </w:pPr>
      <w:r>
        <w:rPr>
          <w:rFonts w:hAnsi="宋体" w:cs="宋体" w:hint="eastAsia"/>
          <w:b/>
          <w:szCs w:val="21"/>
        </w:rPr>
        <w:t>第十二条</w:t>
      </w:r>
      <w:r>
        <w:rPr>
          <w:rFonts w:hAnsi="宋体" w:cs="宋体" w:hint="eastAsia"/>
          <w:b/>
          <w:szCs w:val="21"/>
        </w:rPr>
        <w:t xml:space="preserve"> </w:t>
      </w:r>
      <w:r>
        <w:rPr>
          <w:rFonts w:hAnsi="宋体" w:cs="宋体" w:hint="eastAsia"/>
          <w:szCs w:val="21"/>
        </w:rPr>
        <w:t>被保险人申请赔偿时，应向保险人提供下列证明和资料：</w:t>
      </w:r>
    </w:p>
    <w:p w:rsidR="00D32620" w:rsidRDefault="00D32620" w:rsidP="00D32620">
      <w:pPr>
        <w:spacing w:afterLines="50" w:after="156"/>
        <w:ind w:left="420"/>
        <w:jc w:val="left"/>
        <w:rPr>
          <w:rFonts w:hAnsi="宋体" w:cs="宋体"/>
          <w:szCs w:val="21"/>
        </w:rPr>
      </w:pPr>
      <w:r>
        <w:rPr>
          <w:rFonts w:hAnsi="宋体" w:cs="宋体" w:hint="eastAsia"/>
          <w:szCs w:val="21"/>
        </w:rPr>
        <w:t>（一）索赔申请书；</w:t>
      </w:r>
    </w:p>
    <w:p w:rsidR="00D32620" w:rsidRDefault="00D32620" w:rsidP="00D32620">
      <w:pPr>
        <w:spacing w:afterLines="50" w:after="156"/>
        <w:ind w:left="420"/>
        <w:jc w:val="left"/>
        <w:rPr>
          <w:rFonts w:hAnsi="宋体" w:cs="宋体"/>
          <w:szCs w:val="21"/>
        </w:rPr>
      </w:pPr>
      <w:r>
        <w:rPr>
          <w:rFonts w:hAnsi="宋体" w:cs="宋体" w:hint="eastAsia"/>
          <w:szCs w:val="21"/>
        </w:rPr>
        <w:t>（二）保险单原件；</w:t>
      </w:r>
    </w:p>
    <w:p w:rsidR="00D32620" w:rsidRDefault="00D32620" w:rsidP="00D32620">
      <w:pPr>
        <w:spacing w:afterLines="50" w:after="156"/>
        <w:ind w:left="420"/>
        <w:jc w:val="left"/>
        <w:rPr>
          <w:rFonts w:hAnsi="宋体" w:cs="宋体"/>
          <w:szCs w:val="21"/>
        </w:rPr>
      </w:pPr>
      <w:r>
        <w:rPr>
          <w:rFonts w:hAnsi="宋体" w:cs="宋体" w:hint="eastAsia"/>
          <w:szCs w:val="21"/>
        </w:rPr>
        <w:t>（三）被保险人的有效身份证件；</w:t>
      </w:r>
    </w:p>
    <w:p w:rsidR="00D32620" w:rsidRDefault="00D32620" w:rsidP="00D32620">
      <w:pPr>
        <w:spacing w:afterLines="50" w:after="156"/>
        <w:ind w:left="420"/>
        <w:jc w:val="left"/>
        <w:rPr>
          <w:rFonts w:hAnsi="宋体" w:cs="宋体"/>
          <w:szCs w:val="21"/>
        </w:rPr>
      </w:pPr>
      <w:r>
        <w:rPr>
          <w:rFonts w:hAnsi="宋体" w:cs="宋体" w:hint="eastAsia"/>
          <w:szCs w:val="21"/>
        </w:rPr>
        <w:t>（四）被保险人乘坐公共交通工具的交通票据原件，包括机票、登机牌、船票等；</w:t>
      </w:r>
    </w:p>
    <w:p w:rsidR="00D32620" w:rsidRDefault="00D32620" w:rsidP="00D32620">
      <w:pPr>
        <w:spacing w:afterLines="50" w:after="156"/>
        <w:ind w:left="420"/>
        <w:jc w:val="left"/>
        <w:rPr>
          <w:rFonts w:hAnsi="宋体" w:cs="宋体"/>
          <w:szCs w:val="21"/>
        </w:rPr>
      </w:pPr>
      <w:r>
        <w:rPr>
          <w:rFonts w:hAnsi="宋体" w:cs="宋体" w:hint="eastAsia"/>
          <w:szCs w:val="21"/>
        </w:rPr>
        <w:t>（五）公共交通工具承运人出具的托运行李的手续证明；</w:t>
      </w:r>
    </w:p>
    <w:p w:rsidR="00D32620" w:rsidRDefault="00D32620" w:rsidP="00D32620">
      <w:pPr>
        <w:spacing w:afterLines="50" w:after="156"/>
        <w:ind w:left="420"/>
        <w:jc w:val="left"/>
        <w:rPr>
          <w:rFonts w:hAnsi="宋体" w:cs="宋体"/>
          <w:szCs w:val="21"/>
        </w:rPr>
      </w:pPr>
      <w:r>
        <w:rPr>
          <w:rFonts w:hAnsi="宋体" w:cs="宋体" w:hint="eastAsia"/>
          <w:szCs w:val="21"/>
        </w:rPr>
        <w:t>（六）公共交通工具承运人出具的关于托运行李延误时间及原因的书面证明；</w:t>
      </w:r>
    </w:p>
    <w:p w:rsidR="00D32620" w:rsidRDefault="00D32620" w:rsidP="00D32620">
      <w:pPr>
        <w:spacing w:afterLines="50" w:after="156"/>
        <w:ind w:firstLineChars="200" w:firstLine="420"/>
        <w:jc w:val="left"/>
        <w:rPr>
          <w:rFonts w:hAnsi="宋体" w:cs="宋体" w:hint="eastAsia"/>
          <w:szCs w:val="21"/>
        </w:rPr>
      </w:pPr>
      <w:r>
        <w:rPr>
          <w:rFonts w:hAnsi="宋体" w:cs="宋体" w:hint="eastAsia"/>
          <w:szCs w:val="21"/>
        </w:rPr>
        <w:t>（七）</w:t>
      </w:r>
      <w:r>
        <w:rPr>
          <w:rFonts w:hAnsi="宋体" w:cs="宋体"/>
          <w:szCs w:val="21"/>
        </w:rPr>
        <w:t>被保险人在行李延误期间所支付的必要</w:t>
      </w:r>
      <w:r>
        <w:rPr>
          <w:rFonts w:hAnsi="宋体" w:cs="宋体" w:hint="eastAsia"/>
          <w:szCs w:val="21"/>
        </w:rPr>
        <w:t>且</w:t>
      </w:r>
      <w:r>
        <w:rPr>
          <w:rFonts w:hAnsi="宋体" w:cs="宋体"/>
          <w:szCs w:val="21"/>
        </w:rPr>
        <w:t>合理的相关费用的单据原件</w:t>
      </w:r>
      <w:r>
        <w:rPr>
          <w:rFonts w:hAnsi="宋体" w:cs="宋体" w:hint="eastAsia"/>
          <w:szCs w:val="21"/>
        </w:rPr>
        <w:t>；</w:t>
      </w:r>
    </w:p>
    <w:p w:rsidR="00D32620" w:rsidRDefault="00D32620" w:rsidP="00D32620">
      <w:pPr>
        <w:spacing w:afterLines="50" w:after="156"/>
        <w:ind w:firstLineChars="200" w:firstLine="420"/>
        <w:jc w:val="left"/>
        <w:rPr>
          <w:rFonts w:hAnsi="宋体" w:cs="宋体" w:hint="eastAsia"/>
          <w:szCs w:val="21"/>
        </w:rPr>
      </w:pPr>
      <w:r>
        <w:rPr>
          <w:rFonts w:hAnsi="宋体" w:cs="宋体" w:hint="eastAsia"/>
          <w:szCs w:val="21"/>
        </w:rPr>
        <w:t>（八）被保险人所能提供的与确认保险事故的性质、原因、损失程度等有关的其他证明和资料。</w:t>
      </w:r>
    </w:p>
    <w:p w:rsidR="00D32620" w:rsidRDefault="00D32620" w:rsidP="00D32620">
      <w:pPr>
        <w:spacing w:afterLines="50" w:after="156"/>
        <w:ind w:firstLineChars="200" w:firstLine="422"/>
        <w:jc w:val="left"/>
        <w:rPr>
          <w:rFonts w:hAnsi="宋体" w:cs="宋体"/>
          <w:b/>
          <w:szCs w:val="21"/>
        </w:rPr>
      </w:pPr>
      <w:r>
        <w:rPr>
          <w:rFonts w:hAnsi="宋体" w:cs="宋体" w:hint="eastAsia"/>
          <w:b/>
          <w:szCs w:val="21"/>
        </w:rPr>
        <w:lastRenderedPageBreak/>
        <w:t>被保险人未履行前款约定的索赔材料提供义务，导致保险人无法核实损失情况的，保险人对无法核实的部分不承担赔偿责任。</w:t>
      </w:r>
    </w:p>
    <w:p w:rsidR="00D32620" w:rsidRDefault="00D32620" w:rsidP="00D32620">
      <w:pPr>
        <w:spacing w:afterLines="50" w:after="156"/>
        <w:jc w:val="center"/>
        <w:rPr>
          <w:rFonts w:hAnsi="宋体" w:cs="宋体"/>
          <w:b/>
          <w:szCs w:val="21"/>
        </w:rPr>
      </w:pPr>
    </w:p>
    <w:p w:rsidR="00D32620" w:rsidRDefault="00D32620" w:rsidP="00D32620">
      <w:pPr>
        <w:spacing w:afterLines="50" w:after="156"/>
        <w:jc w:val="center"/>
        <w:rPr>
          <w:rFonts w:hAnsi="宋体" w:cs="宋体"/>
          <w:b/>
          <w:szCs w:val="21"/>
        </w:rPr>
      </w:pPr>
      <w:r>
        <w:rPr>
          <w:rFonts w:hAnsi="宋体" w:cs="宋体" w:hint="eastAsia"/>
          <w:b/>
          <w:szCs w:val="21"/>
        </w:rPr>
        <w:t>赔偿处理</w:t>
      </w:r>
    </w:p>
    <w:p w:rsidR="00D32620" w:rsidRDefault="00D32620" w:rsidP="00D32620">
      <w:pPr>
        <w:spacing w:afterLines="50" w:after="156"/>
        <w:ind w:firstLineChars="200" w:firstLine="422"/>
        <w:jc w:val="left"/>
        <w:rPr>
          <w:u w:val="single"/>
        </w:rPr>
      </w:pPr>
      <w:r>
        <w:rPr>
          <w:rFonts w:hAnsi="宋体" w:cs="宋体" w:hint="eastAsia"/>
          <w:b/>
          <w:szCs w:val="21"/>
        </w:rPr>
        <w:t>第十三条</w:t>
      </w:r>
      <w:r>
        <w:rPr>
          <w:rFonts w:hAnsi="宋体" w:cs="宋体" w:hint="eastAsia"/>
          <w:b/>
          <w:szCs w:val="21"/>
        </w:rPr>
        <w:t xml:space="preserve"> </w:t>
      </w:r>
      <w:r>
        <w:rPr>
          <w:rFonts w:hAnsi="宋体" w:cs="宋体" w:hint="eastAsia"/>
          <w:b/>
          <w:bCs/>
          <w:szCs w:val="21"/>
        </w:rPr>
        <w:t xml:space="preserve"> </w:t>
      </w:r>
      <w:r w:rsidRPr="00407025">
        <w:rPr>
          <w:rFonts w:hint="eastAsia"/>
        </w:rPr>
        <w:t>发生保险责任范围内的损失，在扣除前款约定的免赔额后，保险人按照以下方式计算赔偿：</w:t>
      </w:r>
    </w:p>
    <w:p w:rsidR="00D32620" w:rsidRPr="00407025" w:rsidRDefault="00D32620" w:rsidP="00D32620">
      <w:pPr>
        <w:spacing w:afterLines="50" w:after="156"/>
        <w:ind w:firstLineChars="200" w:firstLine="422"/>
        <w:jc w:val="left"/>
        <w:rPr>
          <w:rFonts w:hAnsi="宋体" w:cs="宋体" w:hint="eastAsia"/>
          <w:b/>
          <w:bCs/>
          <w:szCs w:val="21"/>
        </w:rPr>
      </w:pPr>
      <w:r>
        <w:rPr>
          <w:rFonts w:hAnsi="宋体" w:cs="宋体" w:hint="eastAsia"/>
          <w:b/>
          <w:bCs/>
          <w:szCs w:val="21"/>
        </w:rPr>
        <w:t>当本附加险为按</w:t>
      </w:r>
      <w:r w:rsidRPr="00407025">
        <w:rPr>
          <w:rFonts w:hAnsi="宋体" w:cs="宋体" w:hint="eastAsia"/>
          <w:b/>
          <w:bCs/>
          <w:szCs w:val="21"/>
        </w:rPr>
        <w:t>次投保时，保险人按赔偿限额支付保险金后，本附加</w:t>
      </w:r>
      <w:proofErr w:type="gramStart"/>
      <w:r w:rsidRPr="00407025">
        <w:rPr>
          <w:rFonts w:hAnsi="宋体" w:cs="宋体" w:hint="eastAsia"/>
          <w:b/>
          <w:bCs/>
          <w:szCs w:val="21"/>
        </w:rPr>
        <w:t>险合同</w:t>
      </w:r>
      <w:proofErr w:type="gramEnd"/>
      <w:r w:rsidRPr="00407025">
        <w:rPr>
          <w:rFonts w:hAnsi="宋体" w:cs="宋体" w:hint="eastAsia"/>
          <w:b/>
          <w:bCs/>
          <w:szCs w:val="21"/>
        </w:rPr>
        <w:t>保险责任终止；</w:t>
      </w:r>
    </w:p>
    <w:p w:rsidR="00D32620" w:rsidRPr="00407025" w:rsidRDefault="00D32620" w:rsidP="00D32620">
      <w:pPr>
        <w:spacing w:afterLines="50" w:after="156"/>
        <w:ind w:firstLineChars="200" w:firstLine="422"/>
        <w:jc w:val="left"/>
        <w:rPr>
          <w:rFonts w:hAnsi="宋体" w:cs="宋体" w:hint="eastAsia"/>
          <w:b/>
          <w:bCs/>
          <w:szCs w:val="21"/>
        </w:rPr>
      </w:pPr>
      <w:r w:rsidRPr="00407025">
        <w:rPr>
          <w:rFonts w:hAnsi="宋体" w:cs="宋体" w:hint="eastAsia"/>
          <w:b/>
          <w:bCs/>
          <w:szCs w:val="21"/>
        </w:rPr>
        <w:t>当本附加险为</w:t>
      </w:r>
      <w:proofErr w:type="gramStart"/>
      <w:r w:rsidRPr="00407025">
        <w:rPr>
          <w:rFonts w:hAnsi="宋体" w:cs="宋体" w:hint="eastAsia"/>
          <w:b/>
          <w:bCs/>
          <w:szCs w:val="21"/>
        </w:rPr>
        <w:t>按期间</w:t>
      </w:r>
      <w:proofErr w:type="gramEnd"/>
      <w:r w:rsidRPr="00407025">
        <w:rPr>
          <w:rFonts w:hAnsi="宋体" w:cs="宋体" w:hint="eastAsia"/>
          <w:b/>
          <w:bCs/>
          <w:szCs w:val="21"/>
        </w:rPr>
        <w:t>投保时，保险人按每次赔偿限额支付当</w:t>
      </w:r>
      <w:proofErr w:type="gramStart"/>
      <w:r w:rsidRPr="00407025">
        <w:rPr>
          <w:rFonts w:hAnsi="宋体" w:cs="宋体" w:hint="eastAsia"/>
          <w:b/>
          <w:bCs/>
          <w:szCs w:val="21"/>
        </w:rPr>
        <w:t>次保险</w:t>
      </w:r>
      <w:proofErr w:type="gramEnd"/>
      <w:r w:rsidRPr="00407025">
        <w:rPr>
          <w:rFonts w:hAnsi="宋体" w:cs="宋体" w:hint="eastAsia"/>
          <w:b/>
          <w:bCs/>
          <w:szCs w:val="21"/>
        </w:rPr>
        <w:t>事故保险金，本附加</w:t>
      </w:r>
      <w:proofErr w:type="gramStart"/>
      <w:r w:rsidRPr="00407025">
        <w:rPr>
          <w:rFonts w:hAnsi="宋体" w:cs="宋体" w:hint="eastAsia"/>
          <w:b/>
          <w:bCs/>
          <w:szCs w:val="21"/>
        </w:rPr>
        <w:t>险合同</w:t>
      </w:r>
      <w:proofErr w:type="gramEnd"/>
      <w:r w:rsidRPr="00407025">
        <w:rPr>
          <w:rFonts w:hAnsi="宋体" w:cs="宋体" w:hint="eastAsia"/>
          <w:b/>
          <w:bCs/>
          <w:szCs w:val="21"/>
        </w:rPr>
        <w:t>继续有效，当累计支付保险金达到累计赔偿限额时，本附加</w:t>
      </w:r>
      <w:proofErr w:type="gramStart"/>
      <w:r w:rsidRPr="00407025">
        <w:rPr>
          <w:rFonts w:hAnsi="宋体" w:cs="宋体" w:hint="eastAsia"/>
          <w:b/>
          <w:bCs/>
          <w:szCs w:val="21"/>
        </w:rPr>
        <w:t>险合同</w:t>
      </w:r>
      <w:proofErr w:type="gramEnd"/>
      <w:r w:rsidRPr="00407025">
        <w:rPr>
          <w:rFonts w:hAnsi="宋体" w:cs="宋体" w:hint="eastAsia"/>
          <w:b/>
          <w:bCs/>
          <w:szCs w:val="21"/>
        </w:rPr>
        <w:t>保险责任终止。</w:t>
      </w:r>
    </w:p>
    <w:p w:rsidR="00D32620" w:rsidRDefault="00D32620" w:rsidP="00D32620">
      <w:pPr>
        <w:spacing w:afterLines="50" w:after="156"/>
        <w:ind w:firstLineChars="200" w:firstLine="422"/>
        <w:jc w:val="left"/>
        <w:rPr>
          <w:rFonts w:hAnsi="宋体" w:cs="宋体"/>
          <w:szCs w:val="21"/>
        </w:rPr>
      </w:pPr>
      <w:r>
        <w:rPr>
          <w:rFonts w:hAnsi="宋体" w:cs="宋体" w:hint="eastAsia"/>
          <w:b/>
          <w:szCs w:val="21"/>
        </w:rPr>
        <w:t>第十四条</w:t>
      </w:r>
      <w:r>
        <w:rPr>
          <w:rFonts w:hAnsi="宋体" w:cs="宋体" w:hint="eastAsia"/>
          <w:b/>
          <w:szCs w:val="21"/>
        </w:rPr>
        <w:t xml:space="preserve"> </w:t>
      </w:r>
      <w:r w:rsidRPr="00407025">
        <w:rPr>
          <w:rFonts w:hAnsi="宋体" w:cs="宋体" w:hint="eastAsia"/>
          <w:b/>
          <w:bCs/>
          <w:szCs w:val="21"/>
        </w:rPr>
        <w:t>发生保险事故时，如果被保险人的损失在有相同保障的其他保险项下也能够获得赔偿，则本保险人按照本附加</w:t>
      </w:r>
      <w:proofErr w:type="gramStart"/>
      <w:r w:rsidRPr="00407025">
        <w:rPr>
          <w:rFonts w:hAnsi="宋体" w:cs="宋体" w:hint="eastAsia"/>
          <w:b/>
          <w:bCs/>
          <w:szCs w:val="21"/>
        </w:rPr>
        <w:t>险合同</w:t>
      </w:r>
      <w:proofErr w:type="gramEnd"/>
      <w:r w:rsidRPr="00407025">
        <w:rPr>
          <w:rFonts w:hAnsi="宋体" w:cs="宋体" w:hint="eastAsia"/>
          <w:b/>
          <w:bCs/>
          <w:szCs w:val="21"/>
        </w:rPr>
        <w:t>的</w:t>
      </w:r>
      <w:r>
        <w:rPr>
          <w:rFonts w:hAnsi="宋体" w:cs="宋体" w:hint="eastAsia"/>
          <w:b/>
          <w:bCs/>
          <w:szCs w:val="21"/>
        </w:rPr>
        <w:t>赔偿限额</w:t>
      </w:r>
      <w:r w:rsidRPr="00407025">
        <w:rPr>
          <w:rFonts w:hAnsi="宋体" w:cs="宋体" w:hint="eastAsia"/>
          <w:b/>
          <w:bCs/>
          <w:szCs w:val="21"/>
        </w:rPr>
        <w:t>与其他保险合同及本附加</w:t>
      </w:r>
      <w:proofErr w:type="gramStart"/>
      <w:r w:rsidRPr="00407025">
        <w:rPr>
          <w:rFonts w:hAnsi="宋体" w:cs="宋体" w:hint="eastAsia"/>
          <w:b/>
          <w:bCs/>
          <w:szCs w:val="21"/>
        </w:rPr>
        <w:t>险合同</w:t>
      </w:r>
      <w:proofErr w:type="gramEnd"/>
      <w:r>
        <w:rPr>
          <w:rFonts w:hAnsi="宋体" w:cs="宋体" w:hint="eastAsia"/>
          <w:b/>
          <w:bCs/>
          <w:szCs w:val="21"/>
        </w:rPr>
        <w:t>赔偿限额</w:t>
      </w:r>
      <w:r w:rsidRPr="00407025">
        <w:rPr>
          <w:rFonts w:hAnsi="宋体" w:cs="宋体" w:hint="eastAsia"/>
          <w:b/>
          <w:bCs/>
          <w:szCs w:val="21"/>
        </w:rPr>
        <w:t>总和的比例承担赔偿责任。</w:t>
      </w:r>
    </w:p>
    <w:p w:rsidR="00D32620" w:rsidRDefault="00D32620" w:rsidP="00D32620">
      <w:pPr>
        <w:spacing w:afterLines="50" w:after="156"/>
        <w:ind w:firstLineChars="200" w:firstLine="422"/>
        <w:jc w:val="left"/>
        <w:textAlignment w:val="baseline"/>
        <w:rPr>
          <w:rFonts w:hAnsi="宋体" w:cs="宋体"/>
          <w:b/>
          <w:szCs w:val="21"/>
        </w:rPr>
      </w:pPr>
      <w:r>
        <w:rPr>
          <w:rFonts w:hAnsi="宋体" w:cs="宋体" w:hint="eastAsia"/>
          <w:b/>
          <w:szCs w:val="21"/>
        </w:rPr>
        <w:t>其他保险人应承担的赔偿金额，本保险人不负责垫付。</w:t>
      </w:r>
      <w:r w:rsidRPr="00407025">
        <w:rPr>
          <w:rFonts w:hAnsi="宋体" w:cs="宋体" w:hint="eastAsia"/>
          <w:b/>
          <w:bCs/>
          <w:szCs w:val="21"/>
        </w:rPr>
        <w:t>若被保险人未如实告知导致保险人多支付赔偿金的，保险人有权向被保险人追回多支付的部分。</w:t>
      </w:r>
    </w:p>
    <w:p w:rsidR="00D32620" w:rsidRDefault="00D32620" w:rsidP="00D32620">
      <w:pPr>
        <w:spacing w:afterLines="50" w:after="156"/>
        <w:ind w:firstLineChars="175" w:firstLine="369"/>
        <w:textAlignment w:val="baseline"/>
        <w:rPr>
          <w:rFonts w:hAnsi="宋体" w:cs="宋体"/>
          <w:szCs w:val="21"/>
        </w:rPr>
      </w:pPr>
      <w:r>
        <w:rPr>
          <w:rFonts w:hAnsi="宋体" w:cs="宋体" w:hint="eastAsia"/>
          <w:b/>
          <w:szCs w:val="21"/>
        </w:rPr>
        <w:t>第十五条</w:t>
      </w:r>
      <w:r>
        <w:rPr>
          <w:rFonts w:hAnsi="宋体" w:cs="宋体" w:hint="eastAsia"/>
          <w:b/>
          <w:szCs w:val="21"/>
        </w:rPr>
        <w:t xml:space="preserve"> </w:t>
      </w:r>
      <w:r>
        <w:rPr>
          <w:rFonts w:hAnsi="宋体" w:cs="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D32620" w:rsidRPr="00407025" w:rsidRDefault="00D32620" w:rsidP="00D32620">
      <w:pPr>
        <w:spacing w:afterLines="50" w:after="156"/>
        <w:ind w:firstLineChars="200" w:firstLine="422"/>
        <w:jc w:val="left"/>
        <w:rPr>
          <w:rFonts w:hAnsi="宋体" w:cs="宋体"/>
          <w:b/>
          <w:bCs/>
          <w:szCs w:val="21"/>
        </w:rPr>
      </w:pPr>
      <w:r w:rsidRPr="00407025">
        <w:rPr>
          <w:rFonts w:hAnsi="宋体" w:cs="宋体" w:hint="eastAsia"/>
          <w:b/>
          <w:bCs/>
          <w:szCs w:val="21"/>
        </w:rPr>
        <w:t>被保险人已经从有关责任方取得赔偿的，保险人赔偿保险金时，可以相应扣减被保险人已从有关责任方取得的赔偿金额。</w:t>
      </w:r>
    </w:p>
    <w:p w:rsidR="00D32620" w:rsidRDefault="00D32620" w:rsidP="00D32620">
      <w:pPr>
        <w:spacing w:afterLines="50" w:after="156"/>
        <w:ind w:firstLineChars="200" w:firstLine="422"/>
        <w:jc w:val="left"/>
        <w:rPr>
          <w:rFonts w:hAnsi="宋体" w:cs="宋体"/>
          <w:szCs w:val="21"/>
        </w:rPr>
      </w:pPr>
      <w:r>
        <w:rPr>
          <w:rFonts w:hAnsi="宋体" w:cs="宋体" w:hint="eastAsia"/>
          <w:b/>
          <w:szCs w:val="21"/>
        </w:rPr>
        <w:t>保险事故发生后，在保险人未赔偿保险金之前，被保险人放弃对有关责任方请求赔偿权利的，保险人不承担赔偿责任</w:t>
      </w:r>
      <w:r>
        <w:rPr>
          <w:rFonts w:hAnsi="宋体" w:cs="宋体" w:hint="eastAsia"/>
          <w:szCs w:val="21"/>
        </w:rPr>
        <w:t>；保险人向被保险人赔偿保险金后，被保险人未经保险人同意放弃对有关责任方请求赔偿权利的，该行为无效；</w:t>
      </w:r>
      <w:r>
        <w:rPr>
          <w:rFonts w:hAnsi="宋体" w:cs="宋体" w:hint="eastAsia"/>
          <w:b/>
          <w:szCs w:val="21"/>
        </w:rPr>
        <w:t>由于被保险人故意或者因重大过失致使保险人不能行使代位请求赔偿的权利的，保险人可以扣减或者要求返还相应的保险金。</w:t>
      </w:r>
    </w:p>
    <w:p w:rsidR="00D32620" w:rsidRDefault="00D32620" w:rsidP="00D32620">
      <w:pPr>
        <w:pStyle w:val="11"/>
        <w:spacing w:afterLines="50" w:after="156"/>
        <w:rPr>
          <w:rFonts w:hAnsi="宋体"/>
          <w:szCs w:val="21"/>
        </w:rPr>
      </w:pPr>
    </w:p>
    <w:p w:rsidR="00D32620" w:rsidRPr="00407025" w:rsidRDefault="00D32620" w:rsidP="00D32620">
      <w:pPr>
        <w:pStyle w:val="11"/>
        <w:spacing w:afterLines="50" w:after="156"/>
        <w:jc w:val="center"/>
        <w:rPr>
          <w:rFonts w:hAnsi="宋体"/>
          <w:b/>
          <w:bCs/>
          <w:szCs w:val="21"/>
        </w:rPr>
      </w:pPr>
      <w:r w:rsidRPr="00407025">
        <w:rPr>
          <w:rFonts w:hAnsi="宋体" w:hint="eastAsia"/>
          <w:b/>
          <w:bCs/>
          <w:szCs w:val="21"/>
        </w:rPr>
        <w:t>其他事项</w:t>
      </w:r>
    </w:p>
    <w:p w:rsidR="00D32620" w:rsidRDefault="00D32620" w:rsidP="00D32620">
      <w:pPr>
        <w:pStyle w:val="11"/>
        <w:spacing w:afterLines="50" w:after="156"/>
        <w:ind w:firstLineChars="200" w:firstLine="422"/>
        <w:rPr>
          <w:rFonts w:hAnsi="宋体" w:hint="eastAsia"/>
          <w:szCs w:val="21"/>
        </w:rPr>
      </w:pPr>
      <w:r w:rsidRPr="00407025">
        <w:rPr>
          <w:rFonts w:hAnsi="宋体" w:hint="eastAsia"/>
          <w:b/>
          <w:bCs/>
          <w:szCs w:val="21"/>
        </w:rPr>
        <w:t>第十</w:t>
      </w:r>
      <w:r>
        <w:rPr>
          <w:rFonts w:hAnsi="宋体" w:hint="eastAsia"/>
          <w:b/>
          <w:bCs/>
          <w:szCs w:val="21"/>
        </w:rPr>
        <w:t>六</w:t>
      </w:r>
      <w:r w:rsidRPr="00407025">
        <w:rPr>
          <w:rFonts w:hAnsi="宋体" w:hint="eastAsia"/>
          <w:b/>
          <w:bCs/>
          <w:szCs w:val="21"/>
        </w:rPr>
        <w:t>条</w:t>
      </w:r>
      <w:r>
        <w:rPr>
          <w:rFonts w:hAnsi="宋体" w:hint="eastAsia"/>
          <w:szCs w:val="21"/>
        </w:rPr>
        <w:t xml:space="preserve"> 保险责任开始前，投保人要求解除保险合同的，应当向保险人支付相当于保险费5% 的退保手续费，保险人应当退还剩余部分保险费；保险人要求解除保险合同的，不得向投保人收取手续费并应退还已收取的保险费。</w:t>
      </w:r>
    </w:p>
    <w:p w:rsidR="00D32620" w:rsidRDefault="00D32620" w:rsidP="00D32620">
      <w:pPr>
        <w:pStyle w:val="11"/>
        <w:spacing w:afterLines="50" w:after="156"/>
        <w:ind w:firstLineChars="200" w:firstLine="420"/>
        <w:rPr>
          <w:rFonts w:hAnsi="宋体"/>
          <w:szCs w:val="21"/>
        </w:rPr>
      </w:pPr>
      <w:r>
        <w:rPr>
          <w:rFonts w:hAnsi="宋体" w:hint="eastAsia"/>
          <w:szCs w:val="21"/>
        </w:rPr>
        <w:t>若投保人选择按次投保本附加</w:t>
      </w:r>
      <w:proofErr w:type="gramStart"/>
      <w:r>
        <w:rPr>
          <w:rFonts w:hAnsi="宋体" w:hint="eastAsia"/>
          <w:szCs w:val="21"/>
        </w:rPr>
        <w:t>险合同</w:t>
      </w:r>
      <w:proofErr w:type="gramEnd"/>
      <w:r>
        <w:rPr>
          <w:rFonts w:hAnsi="宋体" w:hint="eastAsia"/>
          <w:szCs w:val="21"/>
        </w:rPr>
        <w:t>的，保险责任开始后，投保人不得解除合同，除主</w:t>
      </w:r>
      <w:proofErr w:type="gramStart"/>
      <w:r>
        <w:rPr>
          <w:rFonts w:hAnsi="宋体" w:hint="eastAsia"/>
          <w:szCs w:val="21"/>
        </w:rPr>
        <w:t>险合同</w:t>
      </w:r>
      <w:proofErr w:type="gramEnd"/>
      <w:r>
        <w:rPr>
          <w:rFonts w:hAnsi="宋体" w:hint="eastAsia"/>
          <w:szCs w:val="21"/>
        </w:rPr>
        <w:t>与本附加</w:t>
      </w:r>
      <w:proofErr w:type="gramStart"/>
      <w:r>
        <w:rPr>
          <w:rFonts w:hAnsi="宋体" w:hint="eastAsia"/>
          <w:szCs w:val="21"/>
        </w:rPr>
        <w:t>险合同</w:t>
      </w:r>
      <w:proofErr w:type="gramEnd"/>
      <w:r>
        <w:rPr>
          <w:rFonts w:hAnsi="宋体" w:hint="eastAsia"/>
          <w:szCs w:val="21"/>
        </w:rPr>
        <w:t>另有约定外，保险人也不得解除合同。</w:t>
      </w:r>
    </w:p>
    <w:p w:rsidR="00D32620" w:rsidRDefault="00D32620" w:rsidP="00D32620">
      <w:pPr>
        <w:pStyle w:val="11"/>
        <w:spacing w:afterLines="50" w:after="156"/>
        <w:ind w:firstLineChars="200" w:firstLine="420"/>
        <w:rPr>
          <w:rFonts w:hAnsi="宋体" w:hint="eastAsia"/>
          <w:szCs w:val="21"/>
        </w:rPr>
      </w:pPr>
      <w:r>
        <w:rPr>
          <w:rFonts w:hint="eastAsia"/>
        </w:rPr>
        <w:t>若</w:t>
      </w:r>
      <w:r>
        <w:rPr>
          <w:rFonts w:hAnsi="宋体" w:hint="eastAsia"/>
          <w:szCs w:val="21"/>
        </w:rPr>
        <w:t>投保人选择</w:t>
      </w:r>
      <w:proofErr w:type="gramStart"/>
      <w:r>
        <w:rPr>
          <w:rFonts w:hAnsi="宋体" w:hint="eastAsia"/>
          <w:szCs w:val="21"/>
        </w:rPr>
        <w:t>按期间</w:t>
      </w:r>
      <w:proofErr w:type="gramEnd"/>
      <w:r>
        <w:rPr>
          <w:rFonts w:hAnsi="宋体" w:hint="eastAsia"/>
          <w:szCs w:val="21"/>
        </w:rPr>
        <w:t>投保本附加</w:t>
      </w:r>
      <w:proofErr w:type="gramStart"/>
      <w:r>
        <w:rPr>
          <w:rFonts w:hAnsi="宋体" w:hint="eastAsia"/>
          <w:szCs w:val="21"/>
        </w:rPr>
        <w:t>险合同</w:t>
      </w:r>
      <w:proofErr w:type="gramEnd"/>
      <w:r>
        <w:rPr>
          <w:rFonts w:hAnsi="宋体" w:hint="eastAsia"/>
          <w:szCs w:val="21"/>
        </w:rPr>
        <w:t>的，保险责任开始后，投保人要求解除保险合同的，自通知保险人之日起，保险合同解除，保险人按照保险责任开始之日起至合同解除之日止期间按日比例计收保险费，并退还剩余部分保险费；保险人要求解除保险合同的，应提前十五日向投保人发出解约通知书，保险人按照保险责任开始之日起至合同解除之日止期间与</w:t>
      </w:r>
      <w:r>
        <w:rPr>
          <w:rFonts w:hAnsi="宋体" w:hint="eastAsia"/>
          <w:szCs w:val="21"/>
        </w:rPr>
        <w:lastRenderedPageBreak/>
        <w:t>保险期间的</w:t>
      </w:r>
      <w:proofErr w:type="gramStart"/>
      <w:r>
        <w:rPr>
          <w:rFonts w:hAnsi="宋体" w:hint="eastAsia"/>
          <w:szCs w:val="21"/>
        </w:rPr>
        <w:t>日比例</w:t>
      </w:r>
      <w:proofErr w:type="gramEnd"/>
      <w:r>
        <w:rPr>
          <w:rFonts w:hAnsi="宋体" w:hint="eastAsia"/>
          <w:szCs w:val="21"/>
        </w:rPr>
        <w:t>计收保险费，并退还剩余部分保险费。</w:t>
      </w:r>
    </w:p>
    <w:p w:rsidR="00D32620" w:rsidRDefault="00D32620" w:rsidP="00D32620">
      <w:pPr>
        <w:spacing w:afterLines="50" w:after="156"/>
        <w:jc w:val="center"/>
        <w:rPr>
          <w:rFonts w:hAnsi="宋体" w:cs="宋体"/>
          <w:b/>
          <w:szCs w:val="21"/>
        </w:rPr>
      </w:pPr>
    </w:p>
    <w:p w:rsidR="00D32620" w:rsidRDefault="00D32620" w:rsidP="00D32620">
      <w:pPr>
        <w:spacing w:afterLines="50" w:after="156"/>
        <w:jc w:val="center"/>
        <w:rPr>
          <w:rFonts w:hAnsi="宋体" w:cs="宋体"/>
          <w:b/>
          <w:szCs w:val="21"/>
        </w:rPr>
      </w:pPr>
      <w:r>
        <w:rPr>
          <w:rFonts w:hAnsi="宋体" w:cs="宋体" w:hint="eastAsia"/>
          <w:b/>
          <w:szCs w:val="21"/>
        </w:rPr>
        <w:t>释义</w:t>
      </w:r>
    </w:p>
    <w:p w:rsidR="00D32620" w:rsidRDefault="00D32620" w:rsidP="00D32620">
      <w:pPr>
        <w:spacing w:afterLines="50" w:after="156"/>
        <w:ind w:firstLineChars="200" w:firstLine="422"/>
        <w:rPr>
          <w:rFonts w:hAnsi="宋体" w:cs="宋体"/>
          <w:szCs w:val="21"/>
        </w:rPr>
      </w:pPr>
      <w:r>
        <w:rPr>
          <w:rFonts w:hAnsi="宋体" w:cs="宋体" w:hint="eastAsia"/>
          <w:b/>
          <w:szCs w:val="21"/>
        </w:rPr>
        <w:t>1.</w:t>
      </w:r>
      <w:r>
        <w:rPr>
          <w:rFonts w:hAnsi="宋体" w:cs="宋体" w:hint="eastAsia"/>
          <w:b/>
          <w:szCs w:val="21"/>
        </w:rPr>
        <w:t>公共交通工具：</w:t>
      </w:r>
    </w:p>
    <w:p w:rsidR="00D32620" w:rsidRDefault="00D32620" w:rsidP="00D32620">
      <w:pPr>
        <w:spacing w:afterLines="50" w:after="156"/>
        <w:ind w:firstLineChars="200" w:firstLine="420"/>
        <w:rPr>
          <w:rFonts w:hAnsi="宋体" w:cs="宋体"/>
          <w:szCs w:val="21"/>
        </w:rPr>
      </w:pPr>
      <w:r>
        <w:rPr>
          <w:rFonts w:hAnsi="宋体" w:cs="宋体" w:hint="eastAsia"/>
          <w:szCs w:val="21"/>
        </w:rPr>
        <w:t>指领有当地政府主管部门依法颁发的公共交通营运执照，以收费方式合法载客的以下交通工具：</w:t>
      </w:r>
    </w:p>
    <w:p w:rsidR="00D32620" w:rsidRDefault="00D32620" w:rsidP="00D32620">
      <w:pPr>
        <w:spacing w:afterLines="50" w:after="156"/>
        <w:rPr>
          <w:rFonts w:hAnsi="宋体" w:cs="宋体"/>
          <w:szCs w:val="21"/>
        </w:rPr>
      </w:pPr>
      <w:r>
        <w:rPr>
          <w:rFonts w:hAnsi="宋体" w:cs="宋体" w:hint="eastAsia"/>
          <w:szCs w:val="21"/>
        </w:rPr>
        <w:t xml:space="preserve">  </w:t>
      </w:r>
      <w:r>
        <w:rPr>
          <w:rFonts w:hAnsi="宋体" w:cs="宋体" w:hint="eastAsia"/>
          <w:szCs w:val="21"/>
        </w:rPr>
        <w:t>（</w:t>
      </w:r>
      <w:r>
        <w:rPr>
          <w:rFonts w:hAnsi="宋体" w:cs="宋体" w:hint="eastAsia"/>
          <w:szCs w:val="21"/>
        </w:rPr>
        <w:t>1</w:t>
      </w:r>
      <w:r>
        <w:rPr>
          <w:rFonts w:hAnsi="宋体" w:cs="宋体" w:hint="eastAsia"/>
          <w:szCs w:val="21"/>
        </w:rPr>
        <w:t>）公共汽车、长途汽车</w:t>
      </w:r>
      <w:r>
        <w:rPr>
          <w:rFonts w:hAnsi="宋体" w:cs="宋体" w:hint="eastAsia"/>
          <w:szCs w:val="21"/>
        </w:rPr>
        <w:t xml:space="preserve"> </w:t>
      </w:r>
      <w:r>
        <w:rPr>
          <w:rFonts w:hAnsi="宋体" w:cs="宋体" w:hint="eastAsia"/>
          <w:szCs w:val="21"/>
        </w:rPr>
        <w:t>、出租车、渡船、气垫船、水翼船、轮船、火车、有轨电车、轨道列车（包括地铁、轻轨及磁悬浮列车）；</w:t>
      </w:r>
    </w:p>
    <w:p w:rsidR="00D32620" w:rsidRDefault="00D32620" w:rsidP="00D32620">
      <w:pPr>
        <w:spacing w:afterLines="50" w:after="156"/>
        <w:rPr>
          <w:rFonts w:hAnsi="宋体" w:cs="宋体"/>
          <w:szCs w:val="21"/>
        </w:rPr>
      </w:pPr>
      <w:r>
        <w:rPr>
          <w:rFonts w:hAnsi="宋体" w:cs="宋体" w:hint="eastAsia"/>
          <w:szCs w:val="21"/>
        </w:rPr>
        <w:t xml:space="preserve">  </w:t>
      </w:r>
      <w:r>
        <w:rPr>
          <w:rFonts w:hAnsi="宋体" w:cs="宋体" w:hint="eastAsia"/>
          <w:szCs w:val="21"/>
        </w:rPr>
        <w:t>（</w:t>
      </w:r>
      <w:r>
        <w:rPr>
          <w:rFonts w:hAnsi="宋体" w:cs="宋体" w:hint="eastAsia"/>
          <w:szCs w:val="21"/>
        </w:rPr>
        <w:t>2</w:t>
      </w:r>
      <w:r>
        <w:rPr>
          <w:rFonts w:hAnsi="宋体" w:cs="宋体" w:hint="eastAsia"/>
          <w:szCs w:val="21"/>
        </w:rPr>
        <w:t>）经营固定航班的航空公司经营的来往商业客运机场</w:t>
      </w:r>
      <w:proofErr w:type="gramStart"/>
      <w:r>
        <w:rPr>
          <w:rFonts w:hAnsi="宋体" w:cs="宋体" w:hint="eastAsia"/>
          <w:szCs w:val="21"/>
        </w:rPr>
        <w:t>的定翼飞机</w:t>
      </w:r>
      <w:proofErr w:type="gramEnd"/>
      <w:r>
        <w:rPr>
          <w:rFonts w:hAnsi="宋体" w:cs="宋体" w:hint="eastAsia"/>
          <w:szCs w:val="21"/>
        </w:rPr>
        <w:t>；</w:t>
      </w:r>
    </w:p>
    <w:p w:rsidR="00D32620" w:rsidRDefault="00D32620" w:rsidP="00D32620">
      <w:pPr>
        <w:spacing w:afterLines="50" w:after="156"/>
        <w:rPr>
          <w:rFonts w:hAnsi="宋体" w:cs="宋体"/>
          <w:szCs w:val="21"/>
        </w:rPr>
      </w:pPr>
      <w:r>
        <w:rPr>
          <w:rFonts w:hAnsi="宋体" w:cs="宋体" w:hint="eastAsia"/>
          <w:szCs w:val="21"/>
        </w:rPr>
        <w:t xml:space="preserve">  </w:t>
      </w:r>
      <w:r>
        <w:rPr>
          <w:rFonts w:hAnsi="宋体" w:cs="宋体" w:hint="eastAsia"/>
          <w:szCs w:val="21"/>
        </w:rPr>
        <w:t>（</w:t>
      </w:r>
      <w:r>
        <w:rPr>
          <w:rFonts w:hAnsi="宋体" w:cs="宋体" w:hint="eastAsia"/>
          <w:szCs w:val="21"/>
        </w:rPr>
        <w:t>3</w:t>
      </w:r>
      <w:r>
        <w:rPr>
          <w:rFonts w:hAnsi="宋体" w:cs="宋体" w:hint="eastAsia"/>
          <w:szCs w:val="21"/>
        </w:rPr>
        <w:t>）航空公司所经营的且往来商业客运机场之间或有营运执照的直升机站之间营运的直升飞机；</w:t>
      </w:r>
    </w:p>
    <w:p w:rsidR="00D32620" w:rsidRDefault="00D32620" w:rsidP="00D32620">
      <w:pPr>
        <w:spacing w:afterLines="50" w:after="156"/>
        <w:rPr>
          <w:rFonts w:hAnsi="宋体" w:cs="宋体"/>
          <w:szCs w:val="21"/>
        </w:rPr>
      </w:pPr>
      <w:r>
        <w:rPr>
          <w:rFonts w:hAnsi="宋体" w:cs="宋体" w:hint="eastAsia"/>
          <w:szCs w:val="21"/>
        </w:rPr>
        <w:t xml:space="preserve">  </w:t>
      </w:r>
      <w:r>
        <w:rPr>
          <w:rFonts w:hAnsi="宋体" w:cs="宋体" w:hint="eastAsia"/>
          <w:szCs w:val="21"/>
        </w:rPr>
        <w:t>（</w:t>
      </w:r>
      <w:r>
        <w:rPr>
          <w:rFonts w:hAnsi="宋体" w:cs="宋体" w:hint="eastAsia"/>
          <w:szCs w:val="21"/>
        </w:rPr>
        <w:t>4</w:t>
      </w:r>
      <w:r>
        <w:rPr>
          <w:rFonts w:hAnsi="宋体" w:cs="宋体" w:hint="eastAsia"/>
          <w:szCs w:val="21"/>
        </w:rPr>
        <w:t>）按固定路线和时间表营运的固定机场客车。</w:t>
      </w:r>
    </w:p>
    <w:p w:rsidR="00D32620" w:rsidRPr="00407025" w:rsidRDefault="00D32620" w:rsidP="00D32620">
      <w:pPr>
        <w:spacing w:afterLines="50" w:after="156"/>
        <w:ind w:firstLineChars="200" w:firstLine="422"/>
        <w:rPr>
          <w:rFonts w:hAnsi="宋体" w:cs="宋体"/>
          <w:b/>
          <w:bCs/>
          <w:szCs w:val="21"/>
        </w:rPr>
      </w:pPr>
      <w:r w:rsidRPr="00407025">
        <w:rPr>
          <w:rFonts w:hAnsi="宋体" w:cs="宋体" w:hint="eastAsia"/>
          <w:b/>
          <w:bCs/>
          <w:szCs w:val="21"/>
        </w:rPr>
        <w:t>若上述所列的各种公共交通工具用于非公共交通工具的目的和用途，均不符合本附加险条款中“公共交通工具”的定义。另，政府、企业及私人包机亦不在公共交通工具定义之内。</w:t>
      </w:r>
    </w:p>
    <w:p w:rsidR="00D32620" w:rsidRDefault="00D32620" w:rsidP="00D32620">
      <w:pPr>
        <w:spacing w:afterLines="50" w:after="156"/>
        <w:ind w:firstLineChars="200" w:firstLine="422"/>
        <w:jc w:val="left"/>
        <w:rPr>
          <w:rFonts w:hAnsi="宋体" w:cs="宋体"/>
          <w:szCs w:val="21"/>
        </w:rPr>
      </w:pPr>
      <w:r>
        <w:rPr>
          <w:rFonts w:hAnsi="宋体" w:cs="宋体" w:hint="eastAsia"/>
          <w:b/>
          <w:szCs w:val="21"/>
        </w:rPr>
        <w:t>2.</w:t>
      </w:r>
      <w:r>
        <w:rPr>
          <w:rFonts w:hAnsi="宋体" w:cs="宋体" w:hint="eastAsia"/>
          <w:b/>
          <w:szCs w:val="21"/>
        </w:rPr>
        <w:t>托运：</w:t>
      </w:r>
      <w:r>
        <w:rPr>
          <w:rFonts w:hAnsi="宋体" w:cs="宋体" w:hint="eastAsia"/>
          <w:szCs w:val="21"/>
        </w:rPr>
        <w:t>指委托</w:t>
      </w:r>
      <w:r w:rsidRPr="00407025">
        <w:rPr>
          <w:rFonts w:hAnsi="宋体" w:cs="宋体" w:hint="eastAsia"/>
          <w:szCs w:val="21"/>
        </w:rPr>
        <w:t>公共交通工具的</w:t>
      </w:r>
      <w:r>
        <w:rPr>
          <w:rFonts w:hAnsi="宋体" w:cs="宋体" w:hint="eastAsia"/>
          <w:szCs w:val="21"/>
        </w:rPr>
        <w:t>承运人运送行李等物品的行为。托运时，托运人应提交货物运单（或托运单），以及其他必要的有关证件（如海关、检疫、卫生、纳税），经公共交通工具的承运人受理后，按规定手续起运。</w:t>
      </w:r>
    </w:p>
    <w:p w:rsidR="00D32620" w:rsidRDefault="00D32620" w:rsidP="00D32620">
      <w:pPr>
        <w:spacing w:afterLines="50" w:after="156"/>
        <w:ind w:firstLineChars="200" w:firstLine="422"/>
        <w:rPr>
          <w:rFonts w:hAnsi="宋体" w:cs="宋体"/>
          <w:szCs w:val="21"/>
        </w:rPr>
      </w:pPr>
      <w:r>
        <w:rPr>
          <w:rFonts w:hAnsi="宋体" w:cs="宋体" w:hint="eastAsia"/>
          <w:b/>
          <w:szCs w:val="21"/>
        </w:rPr>
        <w:t>3.</w:t>
      </w:r>
      <w:r>
        <w:rPr>
          <w:rFonts w:hAnsi="宋体" w:cs="宋体" w:hint="eastAsia"/>
          <w:b/>
          <w:szCs w:val="21"/>
        </w:rPr>
        <w:t>托运行李：</w:t>
      </w:r>
      <w:r>
        <w:rPr>
          <w:rFonts w:hAnsi="宋体" w:cs="宋体" w:hint="eastAsia"/>
          <w:szCs w:val="21"/>
        </w:rPr>
        <w:t>指被保险人的交由其所搭乘的公共交通工具承运人托运的箱包，包括包装于其内的物品。托运行李须为被保险人合法拥有。</w:t>
      </w:r>
    </w:p>
    <w:p w:rsidR="00D32620" w:rsidRPr="00407025" w:rsidRDefault="00D32620" w:rsidP="00D32620">
      <w:pPr>
        <w:spacing w:afterLines="50" w:after="156"/>
        <w:ind w:firstLineChars="200" w:firstLine="422"/>
        <w:rPr>
          <w:rFonts w:hAnsi="宋体" w:cs="宋体"/>
          <w:b/>
          <w:bCs/>
          <w:szCs w:val="21"/>
        </w:rPr>
      </w:pPr>
      <w:r w:rsidRPr="00407025">
        <w:rPr>
          <w:rFonts w:hAnsi="宋体" w:cs="宋体" w:hint="eastAsia"/>
          <w:b/>
          <w:bCs/>
          <w:szCs w:val="21"/>
        </w:rPr>
        <w:t>4.</w:t>
      </w:r>
      <w:r w:rsidRPr="00407025">
        <w:rPr>
          <w:rFonts w:hAnsi="宋体" w:cs="宋体" w:hint="eastAsia"/>
          <w:b/>
          <w:bCs/>
          <w:szCs w:val="21"/>
        </w:rPr>
        <w:t>保险金申请人：</w:t>
      </w:r>
      <w:r w:rsidRPr="00407025">
        <w:rPr>
          <w:rFonts w:hAnsi="宋体" w:cs="宋体" w:hint="eastAsia"/>
          <w:szCs w:val="21"/>
        </w:rPr>
        <w:t>指受益人</w:t>
      </w:r>
      <w:r>
        <w:rPr>
          <w:rFonts w:hAnsi="宋体" w:cs="宋体" w:hint="eastAsia"/>
          <w:szCs w:val="21"/>
        </w:rPr>
        <w:t>或被保险人的继承人或依法享有保险金请求权的其他自然人。</w:t>
      </w:r>
    </w:p>
    <w:p w:rsidR="00D32620" w:rsidRDefault="00D32620">
      <w:pPr>
        <w:widowControl/>
        <w:jc w:val="left"/>
        <w:rPr>
          <w:rFonts w:ascii="宋体" w:hAnsi="宋体" w:cs="宋体"/>
          <w:kern w:val="0"/>
          <w:szCs w:val="21"/>
        </w:rPr>
      </w:pPr>
      <w:r>
        <w:rPr>
          <w:rFonts w:ascii="宋体" w:hAnsi="宋体" w:cs="宋体"/>
          <w:kern w:val="0"/>
          <w:szCs w:val="21"/>
        </w:rPr>
        <w:br w:type="page"/>
      </w:r>
    </w:p>
    <w:p w:rsidR="00D32620" w:rsidRPr="0097091F" w:rsidRDefault="00D32620" w:rsidP="00D32620">
      <w:pPr>
        <w:pStyle w:val="aa"/>
        <w:spacing w:before="0" w:beforeAutospacing="0" w:afterLines="50" w:after="156" w:afterAutospacing="0"/>
        <w:jc w:val="center"/>
        <w:rPr>
          <w:b/>
          <w:kern w:val="2"/>
          <w:sz w:val="21"/>
          <w:szCs w:val="21"/>
        </w:rPr>
      </w:pPr>
      <w:r w:rsidRPr="0097091F">
        <w:rPr>
          <w:rFonts w:hint="eastAsia"/>
          <w:b/>
          <w:kern w:val="2"/>
          <w:sz w:val="21"/>
          <w:szCs w:val="21"/>
        </w:rPr>
        <w:lastRenderedPageBreak/>
        <w:t>阳光财产保险股份有限公司</w:t>
      </w:r>
    </w:p>
    <w:p w:rsidR="00D32620" w:rsidRDefault="00D32620" w:rsidP="00D32620">
      <w:pPr>
        <w:spacing w:afterLines="50" w:after="156"/>
        <w:jc w:val="center"/>
        <w:outlineLvl w:val="2"/>
        <w:rPr>
          <w:rFonts w:hAnsi="宋体" w:cs="宋体"/>
          <w:b/>
          <w:szCs w:val="21"/>
        </w:rPr>
      </w:pPr>
      <w:r>
        <w:rPr>
          <w:rFonts w:hAnsi="宋体" w:cs="宋体" w:hint="eastAsia"/>
          <w:b/>
          <w:szCs w:val="21"/>
        </w:rPr>
        <w:t>附加航空旅行者随身财产</w:t>
      </w:r>
      <w:r w:rsidRPr="0097091F">
        <w:rPr>
          <w:rFonts w:hAnsi="宋体" w:cs="宋体" w:hint="eastAsia"/>
          <w:b/>
          <w:szCs w:val="21"/>
        </w:rPr>
        <w:t>保险（互联网专属）条款</w:t>
      </w:r>
    </w:p>
    <w:p w:rsidR="00D32620" w:rsidRPr="00523F37" w:rsidRDefault="00D32620" w:rsidP="00D32620">
      <w:pPr>
        <w:spacing w:afterLines="50" w:after="156"/>
        <w:jc w:val="center"/>
        <w:outlineLvl w:val="2"/>
        <w:rPr>
          <w:rFonts w:hAnsi="宋体" w:cs="宋体"/>
          <w:b/>
          <w:szCs w:val="21"/>
        </w:rPr>
      </w:pPr>
      <w:r>
        <w:rPr>
          <w:rFonts w:hAnsi="宋体" w:cs="宋体" w:hint="eastAsia"/>
          <w:b/>
          <w:szCs w:val="21"/>
        </w:rPr>
        <w:t>（注册号：</w:t>
      </w:r>
      <w:r w:rsidRPr="00523F37">
        <w:rPr>
          <w:rFonts w:hAnsi="宋体" w:cs="宋体"/>
          <w:b/>
          <w:szCs w:val="21"/>
        </w:rPr>
        <w:t>C00009332122022011100631</w:t>
      </w:r>
      <w:r>
        <w:rPr>
          <w:rFonts w:hAnsi="宋体" w:cs="宋体" w:hint="eastAsia"/>
          <w:b/>
          <w:szCs w:val="21"/>
        </w:rPr>
        <w:t>）</w:t>
      </w:r>
    </w:p>
    <w:p w:rsidR="00D32620" w:rsidRPr="00EE7582" w:rsidRDefault="00D32620" w:rsidP="00D32620">
      <w:pPr>
        <w:pStyle w:val="a9"/>
        <w:spacing w:afterLines="50" w:after="156"/>
        <w:jc w:val="center"/>
        <w:rPr>
          <w:rFonts w:ascii="宋体" w:hAnsi="宋体" w:cs="宋体"/>
          <w:szCs w:val="21"/>
        </w:rPr>
      </w:pPr>
    </w:p>
    <w:p w:rsidR="00D32620" w:rsidRPr="0097091F" w:rsidRDefault="00D32620" w:rsidP="00D32620">
      <w:pPr>
        <w:pStyle w:val="aa"/>
        <w:numPr>
          <w:ilvl w:val="255"/>
          <w:numId w:val="0"/>
        </w:numPr>
        <w:autoSpaceDE w:val="0"/>
        <w:autoSpaceDN w:val="0"/>
        <w:adjustRightInd w:val="0"/>
        <w:spacing w:before="0" w:beforeAutospacing="0" w:afterLines="50" w:after="156" w:afterAutospacing="0"/>
        <w:jc w:val="center"/>
        <w:rPr>
          <w:b/>
          <w:sz w:val="21"/>
          <w:szCs w:val="21"/>
        </w:rPr>
      </w:pPr>
      <w:r w:rsidRPr="0097091F">
        <w:rPr>
          <w:rFonts w:hint="eastAsia"/>
          <w:b/>
          <w:sz w:val="21"/>
          <w:szCs w:val="21"/>
        </w:rPr>
        <w:t>总则</w:t>
      </w:r>
    </w:p>
    <w:p w:rsidR="00D32620" w:rsidRPr="0097091F" w:rsidRDefault="00D32620" w:rsidP="00D32620">
      <w:pPr>
        <w:autoSpaceDE w:val="0"/>
        <w:autoSpaceDN w:val="0"/>
        <w:adjustRightInd w:val="0"/>
        <w:spacing w:afterLines="50" w:after="156"/>
        <w:ind w:firstLineChars="200" w:firstLine="422"/>
        <w:jc w:val="left"/>
        <w:rPr>
          <w:rFonts w:hAnsi="宋体" w:cs="宋体"/>
          <w:szCs w:val="21"/>
        </w:rPr>
      </w:pPr>
      <w:r w:rsidRPr="0097091F">
        <w:rPr>
          <w:rFonts w:hAnsi="宋体" w:cs="宋体" w:hint="eastAsia"/>
          <w:b/>
          <w:bCs/>
          <w:szCs w:val="21"/>
        </w:rPr>
        <w:t>第一条</w:t>
      </w:r>
      <w:r w:rsidRPr="0097091F">
        <w:rPr>
          <w:rFonts w:hAnsi="宋体" w:cs="宋体"/>
          <w:szCs w:val="21"/>
        </w:rPr>
        <w:t xml:space="preserve"> </w:t>
      </w:r>
      <w:r w:rsidRPr="0097091F">
        <w:rPr>
          <w:rFonts w:hAnsi="宋体" w:cs="宋体" w:hint="eastAsia"/>
          <w:szCs w:val="21"/>
        </w:rPr>
        <w:t>在投保阳光财产保险股份有限公司航空意外伤害类（互联网专属）保险（以下简称“主险”）的基础上，投保人可以投保本附加险。主</w:t>
      </w:r>
      <w:proofErr w:type="gramStart"/>
      <w:r w:rsidRPr="0097091F">
        <w:rPr>
          <w:rFonts w:hAnsi="宋体" w:cs="宋体" w:hint="eastAsia"/>
          <w:szCs w:val="21"/>
        </w:rPr>
        <w:t>险合同</w:t>
      </w:r>
      <w:proofErr w:type="gramEnd"/>
      <w:r w:rsidRPr="0097091F">
        <w:rPr>
          <w:rFonts w:hAnsi="宋体" w:cs="宋体" w:hint="eastAsia"/>
          <w:szCs w:val="21"/>
        </w:rPr>
        <w:t>效力终止，本附加</w:t>
      </w:r>
      <w:proofErr w:type="gramStart"/>
      <w:r w:rsidRPr="0097091F">
        <w:rPr>
          <w:rFonts w:hAnsi="宋体" w:cs="宋体" w:hint="eastAsia"/>
          <w:szCs w:val="21"/>
        </w:rPr>
        <w:t>险合同</w:t>
      </w:r>
      <w:proofErr w:type="gramEnd"/>
      <w:r w:rsidRPr="0097091F">
        <w:rPr>
          <w:rFonts w:hAnsi="宋体" w:cs="宋体" w:hint="eastAsia"/>
          <w:szCs w:val="21"/>
        </w:rPr>
        <w:t>效力亦同时终止；主</w:t>
      </w:r>
      <w:proofErr w:type="gramStart"/>
      <w:r w:rsidRPr="0097091F">
        <w:rPr>
          <w:rFonts w:hAnsi="宋体" w:cs="宋体" w:hint="eastAsia"/>
          <w:szCs w:val="21"/>
        </w:rPr>
        <w:t>险合同</w:t>
      </w:r>
      <w:proofErr w:type="gramEnd"/>
      <w:r w:rsidRPr="0097091F">
        <w:rPr>
          <w:rFonts w:hAnsi="宋体" w:cs="宋体" w:hint="eastAsia"/>
          <w:szCs w:val="21"/>
        </w:rPr>
        <w:t>无效，本附加</w:t>
      </w:r>
      <w:proofErr w:type="gramStart"/>
      <w:r w:rsidRPr="0097091F">
        <w:rPr>
          <w:rFonts w:hAnsi="宋体" w:cs="宋体" w:hint="eastAsia"/>
          <w:szCs w:val="21"/>
        </w:rPr>
        <w:t>险合同</w:t>
      </w:r>
      <w:proofErr w:type="gramEnd"/>
      <w:r w:rsidRPr="0097091F">
        <w:rPr>
          <w:rFonts w:hAnsi="宋体" w:cs="宋体" w:hint="eastAsia"/>
          <w:szCs w:val="21"/>
        </w:rPr>
        <w:t>亦无效。本附加</w:t>
      </w:r>
      <w:proofErr w:type="gramStart"/>
      <w:r w:rsidRPr="0097091F">
        <w:rPr>
          <w:rFonts w:hAnsi="宋体" w:cs="宋体" w:hint="eastAsia"/>
          <w:szCs w:val="21"/>
        </w:rPr>
        <w:t>险合同</w:t>
      </w:r>
      <w:proofErr w:type="gramEnd"/>
      <w:r w:rsidRPr="0097091F">
        <w:rPr>
          <w:rFonts w:hAnsi="宋体" w:cs="宋体" w:hint="eastAsia"/>
          <w:szCs w:val="21"/>
        </w:rPr>
        <w:t>未约定事项，以主</w:t>
      </w:r>
      <w:proofErr w:type="gramStart"/>
      <w:r w:rsidRPr="0097091F">
        <w:rPr>
          <w:rFonts w:hAnsi="宋体" w:cs="宋体" w:hint="eastAsia"/>
          <w:szCs w:val="21"/>
        </w:rPr>
        <w:t>险合同</w:t>
      </w:r>
      <w:proofErr w:type="gramEnd"/>
      <w:r w:rsidRPr="0097091F">
        <w:rPr>
          <w:rFonts w:hAnsi="宋体" w:cs="宋体" w:hint="eastAsia"/>
          <w:szCs w:val="21"/>
        </w:rPr>
        <w:t>为准；主</w:t>
      </w:r>
      <w:proofErr w:type="gramStart"/>
      <w:r w:rsidRPr="0097091F">
        <w:rPr>
          <w:rFonts w:hAnsi="宋体" w:cs="宋体" w:hint="eastAsia"/>
          <w:szCs w:val="21"/>
        </w:rPr>
        <w:t>险合同</w:t>
      </w:r>
      <w:proofErr w:type="gramEnd"/>
      <w:r w:rsidRPr="0097091F">
        <w:rPr>
          <w:rFonts w:hAnsi="宋体" w:cs="宋体" w:hint="eastAsia"/>
          <w:szCs w:val="21"/>
        </w:rPr>
        <w:t>与本附加</w:t>
      </w:r>
      <w:proofErr w:type="gramStart"/>
      <w:r w:rsidRPr="0097091F">
        <w:rPr>
          <w:rFonts w:hAnsi="宋体" w:cs="宋体" w:hint="eastAsia"/>
          <w:szCs w:val="21"/>
        </w:rPr>
        <w:t>险合同相</w:t>
      </w:r>
      <w:proofErr w:type="gramEnd"/>
      <w:r w:rsidRPr="0097091F">
        <w:rPr>
          <w:rFonts w:hAnsi="宋体" w:cs="宋体" w:hint="eastAsia"/>
          <w:szCs w:val="21"/>
        </w:rPr>
        <w:t>抵触之处，以本附加</w:t>
      </w:r>
      <w:proofErr w:type="gramStart"/>
      <w:r w:rsidRPr="0097091F">
        <w:rPr>
          <w:rFonts w:hAnsi="宋体" w:cs="宋体" w:hint="eastAsia"/>
          <w:szCs w:val="21"/>
        </w:rPr>
        <w:t>险合同</w:t>
      </w:r>
      <w:proofErr w:type="gramEnd"/>
      <w:r w:rsidRPr="0097091F">
        <w:rPr>
          <w:rFonts w:hAnsi="宋体" w:cs="宋体" w:hint="eastAsia"/>
          <w:szCs w:val="21"/>
        </w:rPr>
        <w:t>为准。凡涉及本附加</w:t>
      </w:r>
      <w:proofErr w:type="gramStart"/>
      <w:r w:rsidRPr="0097091F">
        <w:rPr>
          <w:rFonts w:hAnsi="宋体" w:cs="宋体" w:hint="eastAsia"/>
          <w:szCs w:val="21"/>
        </w:rPr>
        <w:t>险合同</w:t>
      </w:r>
      <w:proofErr w:type="gramEnd"/>
      <w:r w:rsidRPr="0097091F">
        <w:rPr>
          <w:rFonts w:hAnsi="宋体" w:cs="宋体" w:hint="eastAsia"/>
          <w:szCs w:val="21"/>
        </w:rPr>
        <w:t>的约定，均应采用书面形式。</w:t>
      </w:r>
    </w:p>
    <w:p w:rsidR="00D32620" w:rsidRPr="0097091F" w:rsidRDefault="00D32620" w:rsidP="00D32620">
      <w:pPr>
        <w:autoSpaceDE w:val="0"/>
        <w:autoSpaceDN w:val="0"/>
        <w:adjustRightInd w:val="0"/>
        <w:spacing w:afterLines="50" w:after="156"/>
        <w:ind w:firstLine="420"/>
        <w:jc w:val="left"/>
        <w:rPr>
          <w:rFonts w:hAnsi="宋体" w:cs="宋体"/>
          <w:szCs w:val="21"/>
        </w:rPr>
      </w:pPr>
      <w:r w:rsidRPr="0097091F">
        <w:rPr>
          <w:rFonts w:hAnsi="宋体" w:cs="宋体" w:hint="eastAsia"/>
          <w:b/>
          <w:bCs/>
          <w:szCs w:val="21"/>
        </w:rPr>
        <w:t>第二条</w:t>
      </w:r>
      <w:r w:rsidRPr="0097091F">
        <w:rPr>
          <w:rFonts w:hAnsi="宋体" w:cs="宋体"/>
          <w:szCs w:val="21"/>
        </w:rPr>
        <w:t xml:space="preserve"> </w:t>
      </w:r>
      <w:r w:rsidRPr="0097091F">
        <w:rPr>
          <w:rFonts w:hAnsi="宋体" w:cs="宋体" w:hint="eastAsia"/>
          <w:szCs w:val="21"/>
        </w:rPr>
        <w:t>本附加</w:t>
      </w:r>
      <w:proofErr w:type="gramStart"/>
      <w:r w:rsidRPr="0097091F">
        <w:rPr>
          <w:rFonts w:hAnsi="宋体" w:cs="宋体" w:hint="eastAsia"/>
          <w:szCs w:val="21"/>
        </w:rPr>
        <w:t>险合同</w:t>
      </w:r>
      <w:proofErr w:type="gramEnd"/>
      <w:r w:rsidRPr="0097091F">
        <w:rPr>
          <w:rFonts w:hAnsi="宋体" w:cs="宋体" w:hint="eastAsia"/>
          <w:szCs w:val="21"/>
        </w:rPr>
        <w:t>的被保险人与主</w:t>
      </w:r>
      <w:proofErr w:type="gramStart"/>
      <w:r w:rsidRPr="0097091F">
        <w:rPr>
          <w:rFonts w:hAnsi="宋体" w:cs="宋体" w:hint="eastAsia"/>
          <w:szCs w:val="21"/>
        </w:rPr>
        <w:t>险合同</w:t>
      </w:r>
      <w:proofErr w:type="gramEnd"/>
      <w:r w:rsidRPr="0097091F">
        <w:rPr>
          <w:rFonts w:hAnsi="宋体" w:cs="宋体" w:hint="eastAsia"/>
          <w:szCs w:val="21"/>
        </w:rPr>
        <w:t>被保险人一致。</w:t>
      </w:r>
    </w:p>
    <w:p w:rsidR="00D32620" w:rsidRPr="0097091F" w:rsidRDefault="00D32620" w:rsidP="00D32620">
      <w:pPr>
        <w:autoSpaceDE w:val="0"/>
        <w:autoSpaceDN w:val="0"/>
        <w:adjustRightInd w:val="0"/>
        <w:spacing w:afterLines="50" w:after="156"/>
        <w:ind w:firstLine="420"/>
        <w:jc w:val="left"/>
        <w:rPr>
          <w:rFonts w:hAnsi="宋体" w:cs="宋体"/>
          <w:szCs w:val="21"/>
        </w:rPr>
      </w:pPr>
    </w:p>
    <w:p w:rsidR="00D32620" w:rsidRPr="0097091F" w:rsidRDefault="00D32620" w:rsidP="00D32620">
      <w:pPr>
        <w:autoSpaceDE w:val="0"/>
        <w:autoSpaceDN w:val="0"/>
        <w:adjustRightInd w:val="0"/>
        <w:spacing w:afterLines="50" w:after="156"/>
        <w:jc w:val="center"/>
        <w:rPr>
          <w:rFonts w:hAnsi="宋体" w:cs="宋体"/>
          <w:b/>
          <w:bCs/>
          <w:szCs w:val="21"/>
        </w:rPr>
      </w:pPr>
      <w:r w:rsidRPr="0097091F">
        <w:rPr>
          <w:rFonts w:hAnsi="宋体" w:cs="宋体" w:hint="eastAsia"/>
          <w:b/>
          <w:bCs/>
          <w:szCs w:val="21"/>
        </w:rPr>
        <w:t>保险责任</w:t>
      </w:r>
    </w:p>
    <w:p w:rsidR="00D32620" w:rsidRPr="0097091F" w:rsidRDefault="00D32620" w:rsidP="00D32620">
      <w:pPr>
        <w:spacing w:afterLines="50" w:after="156"/>
        <w:rPr>
          <w:rFonts w:hAnsi="宋体" w:cs="宋体"/>
          <w:b/>
          <w:bCs/>
          <w:szCs w:val="21"/>
        </w:rPr>
      </w:pPr>
      <w:r>
        <w:rPr>
          <w:rFonts w:hAnsi="宋体" w:cs="宋体"/>
          <w:szCs w:val="21"/>
        </w:rPr>
        <w:t xml:space="preserve">   </w:t>
      </w:r>
      <w:r>
        <w:rPr>
          <w:rFonts w:hAnsi="宋体" w:cs="宋体"/>
          <w:b/>
          <w:szCs w:val="21"/>
        </w:rPr>
        <w:t xml:space="preserve"> </w:t>
      </w:r>
      <w:r>
        <w:rPr>
          <w:rFonts w:hAnsi="宋体" w:cs="宋体"/>
          <w:b/>
          <w:szCs w:val="21"/>
        </w:rPr>
        <w:t>第</w:t>
      </w:r>
      <w:r>
        <w:rPr>
          <w:rFonts w:hAnsi="宋体" w:cs="宋体" w:hint="eastAsia"/>
          <w:b/>
          <w:szCs w:val="21"/>
        </w:rPr>
        <w:t>三条</w:t>
      </w:r>
      <w:r>
        <w:rPr>
          <w:rFonts w:hAnsi="宋体" w:cs="宋体"/>
          <w:b/>
          <w:szCs w:val="21"/>
        </w:rPr>
        <w:t xml:space="preserve"> </w:t>
      </w:r>
      <w:r w:rsidRPr="0097091F">
        <w:rPr>
          <w:rFonts w:hAnsi="宋体" w:cs="宋体" w:hint="eastAsia"/>
          <w:bCs/>
          <w:szCs w:val="21"/>
        </w:rPr>
        <w:t>在</w:t>
      </w:r>
      <w:r>
        <w:rPr>
          <w:rFonts w:hAnsi="宋体" w:cs="宋体" w:hint="eastAsia"/>
          <w:szCs w:val="21"/>
        </w:rPr>
        <w:t>本附加</w:t>
      </w:r>
      <w:proofErr w:type="gramStart"/>
      <w:r>
        <w:rPr>
          <w:rFonts w:hAnsi="宋体" w:cs="宋体" w:hint="eastAsia"/>
          <w:szCs w:val="21"/>
        </w:rPr>
        <w:t>险合同</w:t>
      </w:r>
      <w:proofErr w:type="gramEnd"/>
      <w:r>
        <w:rPr>
          <w:rFonts w:hAnsi="宋体" w:cs="宋体" w:hint="eastAsia"/>
          <w:szCs w:val="21"/>
        </w:rPr>
        <w:t>保险期间内，因承运人或任何</w:t>
      </w:r>
      <w:proofErr w:type="gramStart"/>
      <w:r>
        <w:rPr>
          <w:rFonts w:hAnsi="宋体" w:cs="宋体" w:hint="eastAsia"/>
          <w:szCs w:val="21"/>
        </w:rPr>
        <w:t>其他第三</w:t>
      </w:r>
      <w:proofErr w:type="gramEnd"/>
      <w:r>
        <w:rPr>
          <w:rFonts w:hAnsi="宋体" w:cs="宋体" w:hint="eastAsia"/>
          <w:szCs w:val="21"/>
        </w:rPr>
        <w:t>方的原因或行为（包括但不限于盗窃、抢劫、企图盗窃行为）导致被保险人合法拥有的随身财产（包括行李、行李中的个人物品及随身携带的物品）（以下或称“保险标的”）损失的，</w:t>
      </w:r>
      <w:r w:rsidRPr="0097091F">
        <w:rPr>
          <w:rFonts w:hAnsi="宋体" w:cs="宋体" w:hint="eastAsia"/>
          <w:b/>
          <w:bCs/>
          <w:szCs w:val="21"/>
        </w:rPr>
        <w:t>保险人在扣除本附加</w:t>
      </w:r>
      <w:proofErr w:type="gramStart"/>
      <w:r w:rsidRPr="0097091F">
        <w:rPr>
          <w:rFonts w:hAnsi="宋体" w:cs="宋体" w:hint="eastAsia"/>
          <w:b/>
          <w:bCs/>
          <w:szCs w:val="21"/>
        </w:rPr>
        <w:t>险合同</w:t>
      </w:r>
      <w:proofErr w:type="gramEnd"/>
      <w:r w:rsidRPr="0097091F">
        <w:rPr>
          <w:rFonts w:hAnsi="宋体" w:cs="宋体" w:hint="eastAsia"/>
          <w:b/>
          <w:bCs/>
          <w:szCs w:val="21"/>
        </w:rPr>
        <w:t>约定的免赔额（如有）后按照本附加</w:t>
      </w:r>
      <w:proofErr w:type="gramStart"/>
      <w:r w:rsidRPr="0097091F">
        <w:rPr>
          <w:rFonts w:hAnsi="宋体" w:cs="宋体" w:hint="eastAsia"/>
          <w:b/>
          <w:bCs/>
          <w:szCs w:val="21"/>
        </w:rPr>
        <w:t>险合同</w:t>
      </w:r>
      <w:proofErr w:type="gramEnd"/>
      <w:r w:rsidRPr="0097091F">
        <w:rPr>
          <w:rFonts w:hAnsi="宋体" w:cs="宋体" w:hint="eastAsia"/>
          <w:b/>
          <w:bCs/>
          <w:szCs w:val="21"/>
        </w:rPr>
        <w:t>的约定赔偿保险金，赔偿金额不超过以下金额中的较少者：</w:t>
      </w:r>
    </w:p>
    <w:p w:rsidR="00D32620" w:rsidRDefault="00D32620" w:rsidP="00D32620">
      <w:pPr>
        <w:spacing w:afterLines="50" w:after="156"/>
        <w:ind w:firstLineChars="200" w:firstLine="420"/>
        <w:rPr>
          <w:rFonts w:hAnsi="宋体" w:cs="宋体"/>
          <w:szCs w:val="21"/>
        </w:rPr>
      </w:pPr>
      <w:r>
        <w:rPr>
          <w:rFonts w:hAnsi="宋体" w:cs="宋体" w:hint="eastAsia"/>
          <w:szCs w:val="21"/>
        </w:rPr>
        <w:t>（一）损失保险标的</w:t>
      </w:r>
      <w:proofErr w:type="gramStart"/>
      <w:r>
        <w:rPr>
          <w:rFonts w:hAnsi="宋体" w:cs="宋体" w:hint="eastAsia"/>
          <w:szCs w:val="21"/>
        </w:rPr>
        <w:t>的</w:t>
      </w:r>
      <w:proofErr w:type="gramEnd"/>
      <w:r>
        <w:rPr>
          <w:rFonts w:hAnsi="宋体" w:cs="宋体" w:hint="eastAsia"/>
          <w:szCs w:val="21"/>
        </w:rPr>
        <w:t>全部修复费用；</w:t>
      </w:r>
    </w:p>
    <w:p w:rsidR="00D32620" w:rsidRDefault="00D32620" w:rsidP="00D32620">
      <w:pPr>
        <w:spacing w:afterLines="50" w:after="156"/>
        <w:ind w:firstLine="420"/>
        <w:rPr>
          <w:rFonts w:hAnsi="宋体" w:cs="宋体"/>
          <w:szCs w:val="21"/>
        </w:rPr>
      </w:pPr>
      <w:r>
        <w:rPr>
          <w:rFonts w:hAnsi="宋体" w:cs="宋体" w:hint="eastAsia"/>
          <w:szCs w:val="21"/>
        </w:rPr>
        <w:t>（二）损失发生当时保险标的</w:t>
      </w:r>
      <w:proofErr w:type="gramStart"/>
      <w:r>
        <w:rPr>
          <w:rFonts w:hAnsi="宋体" w:cs="宋体" w:hint="eastAsia"/>
          <w:szCs w:val="21"/>
        </w:rPr>
        <w:t>的</w:t>
      </w:r>
      <w:proofErr w:type="gramEnd"/>
      <w:r>
        <w:rPr>
          <w:rFonts w:hAnsi="宋体" w:cs="宋体" w:hint="eastAsia"/>
          <w:szCs w:val="21"/>
        </w:rPr>
        <w:t>重新购置价；</w:t>
      </w:r>
    </w:p>
    <w:p w:rsidR="00D32620" w:rsidRDefault="00D32620" w:rsidP="00D32620">
      <w:pPr>
        <w:spacing w:afterLines="50" w:after="156"/>
        <w:ind w:firstLine="405"/>
        <w:rPr>
          <w:rFonts w:hAnsi="宋体" w:cs="宋体"/>
          <w:szCs w:val="21"/>
        </w:rPr>
      </w:pPr>
      <w:r>
        <w:rPr>
          <w:rFonts w:hAnsi="宋体" w:cs="宋体" w:hint="eastAsia"/>
          <w:szCs w:val="21"/>
        </w:rPr>
        <w:t>（三）保险单所载的该项保险标的</w:t>
      </w:r>
      <w:proofErr w:type="gramStart"/>
      <w:r>
        <w:rPr>
          <w:rFonts w:hAnsi="宋体" w:cs="宋体" w:hint="eastAsia"/>
          <w:szCs w:val="21"/>
        </w:rPr>
        <w:t>的</w:t>
      </w:r>
      <w:proofErr w:type="gramEnd"/>
      <w:r>
        <w:rPr>
          <w:rFonts w:hAnsi="宋体" w:cs="宋体" w:hint="eastAsia"/>
          <w:szCs w:val="21"/>
        </w:rPr>
        <w:t>保险金额。</w:t>
      </w:r>
    </w:p>
    <w:p w:rsidR="00D32620" w:rsidRDefault="00D32620" w:rsidP="00D32620">
      <w:pPr>
        <w:spacing w:afterLines="50" w:after="156"/>
        <w:ind w:firstLine="405"/>
        <w:rPr>
          <w:rFonts w:hAnsi="宋体" w:cs="宋体"/>
          <w:szCs w:val="21"/>
        </w:rPr>
      </w:pPr>
      <w:r>
        <w:rPr>
          <w:rFonts w:hAnsi="宋体" w:cs="宋体" w:hint="eastAsia"/>
          <w:szCs w:val="21"/>
        </w:rPr>
        <w:t>若被保险人的随身财产购买已超过一年，保险人于赔偿时可根据按每年</w:t>
      </w:r>
      <w:r>
        <w:rPr>
          <w:rFonts w:hAnsi="宋体" w:cs="宋体"/>
          <w:szCs w:val="21"/>
        </w:rPr>
        <w:t>10%</w:t>
      </w:r>
      <w:r>
        <w:rPr>
          <w:rFonts w:hAnsi="宋体" w:cs="宋体"/>
          <w:szCs w:val="21"/>
        </w:rPr>
        <w:t>的</w:t>
      </w:r>
      <w:r>
        <w:rPr>
          <w:rFonts w:hAnsi="宋体" w:cs="宋体" w:hint="eastAsia"/>
          <w:szCs w:val="21"/>
        </w:rPr>
        <w:t>磨损及折旧程度扣减。</w:t>
      </w:r>
    </w:p>
    <w:p w:rsidR="00D32620" w:rsidRDefault="00D32620" w:rsidP="00D32620">
      <w:pPr>
        <w:spacing w:afterLines="50" w:after="156"/>
        <w:ind w:firstLine="405"/>
        <w:rPr>
          <w:rFonts w:hAnsi="宋体" w:cs="宋体"/>
          <w:szCs w:val="21"/>
        </w:rPr>
      </w:pPr>
    </w:p>
    <w:p w:rsidR="00D32620" w:rsidRDefault="00D32620" w:rsidP="00D32620">
      <w:pPr>
        <w:spacing w:afterLines="50" w:after="156"/>
        <w:jc w:val="center"/>
        <w:rPr>
          <w:rFonts w:hAnsi="宋体" w:cs="宋体"/>
          <w:b/>
          <w:szCs w:val="21"/>
        </w:rPr>
      </w:pPr>
      <w:r>
        <w:rPr>
          <w:rFonts w:hAnsi="宋体" w:cs="宋体" w:hint="eastAsia"/>
          <w:b/>
          <w:szCs w:val="21"/>
        </w:rPr>
        <w:t>责任免除</w:t>
      </w:r>
    </w:p>
    <w:p w:rsidR="00D32620" w:rsidRDefault="00D32620" w:rsidP="00D32620">
      <w:pPr>
        <w:spacing w:afterLines="50" w:after="156"/>
        <w:ind w:firstLine="420"/>
        <w:rPr>
          <w:rFonts w:hAnsi="宋体" w:cs="宋体"/>
          <w:b/>
          <w:szCs w:val="21"/>
        </w:rPr>
      </w:pPr>
      <w:r>
        <w:rPr>
          <w:rFonts w:hAnsi="宋体" w:cs="宋体" w:hint="eastAsia"/>
          <w:b/>
          <w:szCs w:val="21"/>
        </w:rPr>
        <w:t>第四条</w:t>
      </w:r>
      <w:r>
        <w:rPr>
          <w:rFonts w:hAnsi="宋体" w:cs="宋体"/>
          <w:b/>
          <w:szCs w:val="21"/>
        </w:rPr>
        <w:t xml:space="preserve"> </w:t>
      </w:r>
      <w:r>
        <w:rPr>
          <w:rFonts w:hAnsi="宋体" w:cs="宋体" w:hint="eastAsia"/>
          <w:b/>
          <w:szCs w:val="21"/>
        </w:rPr>
        <w:t>下列财产的损失，保险人不负责赔偿：</w:t>
      </w:r>
    </w:p>
    <w:p w:rsidR="00D32620" w:rsidRDefault="00D32620" w:rsidP="00D32620">
      <w:pPr>
        <w:spacing w:afterLines="50" w:after="156"/>
        <w:ind w:firstLineChars="200" w:firstLine="422"/>
        <w:rPr>
          <w:rFonts w:hAnsi="宋体" w:cs="宋体"/>
          <w:b/>
          <w:szCs w:val="21"/>
        </w:rPr>
      </w:pPr>
      <w:r>
        <w:rPr>
          <w:rFonts w:hAnsi="宋体" w:cs="宋体" w:hint="eastAsia"/>
          <w:b/>
          <w:szCs w:val="21"/>
        </w:rPr>
        <w:t>（一）金银、珠宝首饰或饰物、移动电话、手提电脑或个人商务助理设备（</w:t>
      </w:r>
      <w:r>
        <w:rPr>
          <w:rFonts w:hAnsi="宋体" w:cs="宋体"/>
          <w:b/>
          <w:szCs w:val="21"/>
        </w:rPr>
        <w:t>PDA</w:t>
      </w:r>
      <w:r>
        <w:rPr>
          <w:rFonts w:hAnsi="宋体" w:cs="宋体"/>
          <w:b/>
          <w:szCs w:val="21"/>
        </w:rPr>
        <w:t>）；</w:t>
      </w:r>
    </w:p>
    <w:p w:rsidR="00D32620" w:rsidRDefault="00D32620" w:rsidP="00D32620">
      <w:pPr>
        <w:spacing w:afterLines="50" w:after="156"/>
        <w:ind w:firstLineChars="200" w:firstLine="422"/>
        <w:rPr>
          <w:rFonts w:hAnsi="宋体" w:cs="宋体"/>
          <w:b/>
          <w:szCs w:val="21"/>
        </w:rPr>
      </w:pPr>
      <w:r>
        <w:rPr>
          <w:rFonts w:hAnsi="宋体" w:cs="宋体" w:hint="eastAsia"/>
          <w:b/>
          <w:szCs w:val="21"/>
        </w:rPr>
        <w:t>（二）图章、文件；</w:t>
      </w:r>
    </w:p>
    <w:p w:rsidR="00D32620" w:rsidRDefault="00D32620" w:rsidP="00D32620">
      <w:pPr>
        <w:spacing w:afterLines="50" w:after="156"/>
        <w:ind w:firstLine="420"/>
        <w:rPr>
          <w:rFonts w:hAnsi="宋体" w:cs="宋体"/>
          <w:b/>
          <w:szCs w:val="21"/>
        </w:rPr>
      </w:pPr>
      <w:r>
        <w:rPr>
          <w:rFonts w:hAnsi="宋体" w:cs="宋体" w:hint="eastAsia"/>
          <w:b/>
          <w:szCs w:val="21"/>
        </w:rPr>
        <w:t>（三）易碎或易破物品的损坏，如玻璃或水晶等；</w:t>
      </w:r>
    </w:p>
    <w:p w:rsidR="00D32620" w:rsidRDefault="00D32620" w:rsidP="00D32620">
      <w:pPr>
        <w:spacing w:afterLines="50" w:after="156"/>
        <w:rPr>
          <w:rFonts w:hAnsi="宋体" w:cs="宋体"/>
          <w:b/>
          <w:szCs w:val="21"/>
        </w:rPr>
      </w:pPr>
      <w:r>
        <w:rPr>
          <w:rFonts w:hAnsi="宋体" w:cs="宋体"/>
          <w:b/>
          <w:szCs w:val="21"/>
        </w:rPr>
        <w:t xml:space="preserve">    </w:t>
      </w:r>
      <w:r>
        <w:rPr>
          <w:rFonts w:hAnsi="宋体" w:cs="宋体"/>
          <w:b/>
          <w:szCs w:val="21"/>
        </w:rPr>
        <w:t>（</w:t>
      </w:r>
      <w:r>
        <w:rPr>
          <w:rFonts w:hAnsi="宋体" w:cs="宋体" w:hint="eastAsia"/>
          <w:b/>
          <w:szCs w:val="21"/>
        </w:rPr>
        <w:t>四）用于商业活动的物品或样品；</w:t>
      </w:r>
    </w:p>
    <w:p w:rsidR="00D32620" w:rsidRDefault="00D32620" w:rsidP="00D32620">
      <w:pPr>
        <w:spacing w:afterLines="50" w:after="156"/>
        <w:ind w:firstLine="420"/>
        <w:rPr>
          <w:rFonts w:hAnsi="宋体" w:cs="宋体"/>
          <w:b/>
          <w:szCs w:val="21"/>
        </w:rPr>
      </w:pPr>
      <w:r>
        <w:rPr>
          <w:rFonts w:hAnsi="宋体" w:cs="宋体" w:hint="eastAsia"/>
          <w:b/>
          <w:szCs w:val="21"/>
        </w:rPr>
        <w:t>（五）现金、债券、票据、印花、息票、地契、股票、旅行证件、代币卡（包括信用卡）；</w:t>
      </w:r>
    </w:p>
    <w:p w:rsidR="00D32620" w:rsidRDefault="00D32620" w:rsidP="00D32620">
      <w:pPr>
        <w:spacing w:afterLines="50" w:after="156"/>
        <w:ind w:firstLine="420"/>
        <w:rPr>
          <w:rFonts w:hAnsi="宋体" w:cs="宋体"/>
          <w:b/>
          <w:szCs w:val="21"/>
        </w:rPr>
      </w:pPr>
      <w:r>
        <w:rPr>
          <w:rFonts w:hAnsi="宋体" w:cs="宋体" w:hint="eastAsia"/>
          <w:b/>
          <w:szCs w:val="21"/>
        </w:rPr>
        <w:t>（六）录制于磁带、记录卡、磁盘或其他类似设备上的数据；</w:t>
      </w:r>
    </w:p>
    <w:p w:rsidR="00D32620" w:rsidRDefault="00D32620" w:rsidP="00D32620">
      <w:pPr>
        <w:spacing w:afterLines="50" w:after="156"/>
        <w:rPr>
          <w:rFonts w:hAnsi="宋体" w:cs="宋体"/>
          <w:b/>
          <w:szCs w:val="21"/>
        </w:rPr>
      </w:pPr>
      <w:r>
        <w:rPr>
          <w:rFonts w:hAnsi="宋体" w:cs="宋体"/>
          <w:b/>
          <w:szCs w:val="21"/>
        </w:rPr>
        <w:t xml:space="preserve">    </w:t>
      </w:r>
      <w:r>
        <w:rPr>
          <w:rFonts w:hAnsi="宋体" w:cs="宋体"/>
          <w:b/>
          <w:szCs w:val="21"/>
        </w:rPr>
        <w:t>（</w:t>
      </w:r>
      <w:r>
        <w:rPr>
          <w:rFonts w:hAnsi="宋体" w:cs="宋体" w:hint="eastAsia"/>
          <w:b/>
          <w:szCs w:val="21"/>
        </w:rPr>
        <w:t>七）动物、植物或食物；</w:t>
      </w:r>
    </w:p>
    <w:p w:rsidR="00D32620" w:rsidRDefault="00D32620" w:rsidP="00D32620">
      <w:pPr>
        <w:spacing w:afterLines="50" w:after="156"/>
        <w:rPr>
          <w:rFonts w:hAnsi="宋体" w:cs="宋体"/>
          <w:b/>
          <w:szCs w:val="21"/>
        </w:rPr>
      </w:pPr>
      <w:r>
        <w:rPr>
          <w:rFonts w:hAnsi="宋体" w:cs="宋体"/>
          <w:b/>
          <w:szCs w:val="21"/>
        </w:rPr>
        <w:lastRenderedPageBreak/>
        <w:t xml:space="preserve">    </w:t>
      </w:r>
      <w:r>
        <w:rPr>
          <w:rFonts w:hAnsi="宋体" w:cs="宋体"/>
          <w:b/>
          <w:szCs w:val="21"/>
        </w:rPr>
        <w:t>（</w:t>
      </w:r>
      <w:r>
        <w:rPr>
          <w:rFonts w:hAnsi="宋体" w:cs="宋体" w:hint="eastAsia"/>
          <w:b/>
          <w:szCs w:val="21"/>
        </w:rPr>
        <w:t>八）家具、古董；</w:t>
      </w:r>
    </w:p>
    <w:p w:rsidR="00D32620" w:rsidRDefault="00D32620" w:rsidP="00D32620">
      <w:pPr>
        <w:spacing w:afterLines="50" w:after="156"/>
        <w:rPr>
          <w:rFonts w:hAnsi="宋体" w:cs="宋体"/>
          <w:b/>
          <w:szCs w:val="21"/>
        </w:rPr>
      </w:pPr>
      <w:r>
        <w:rPr>
          <w:rFonts w:hAnsi="宋体" w:cs="宋体"/>
          <w:b/>
          <w:szCs w:val="21"/>
        </w:rPr>
        <w:t xml:space="preserve">    </w:t>
      </w:r>
      <w:r>
        <w:rPr>
          <w:rFonts w:hAnsi="宋体" w:cs="宋体"/>
          <w:b/>
          <w:szCs w:val="21"/>
        </w:rPr>
        <w:t>（</w:t>
      </w:r>
      <w:r>
        <w:rPr>
          <w:rFonts w:hAnsi="宋体" w:cs="宋体" w:hint="eastAsia"/>
          <w:b/>
          <w:szCs w:val="21"/>
        </w:rPr>
        <w:t>九）租赁、借用等不属于被保险人合法拥有的设备、财产；</w:t>
      </w:r>
    </w:p>
    <w:p w:rsidR="00D32620" w:rsidRDefault="00D32620" w:rsidP="00D32620">
      <w:pPr>
        <w:spacing w:afterLines="50" w:after="156"/>
        <w:ind w:firstLineChars="200" w:firstLine="422"/>
        <w:rPr>
          <w:rFonts w:hAnsi="宋体" w:cs="宋体"/>
          <w:b/>
          <w:szCs w:val="21"/>
        </w:rPr>
      </w:pPr>
      <w:r>
        <w:rPr>
          <w:rFonts w:hAnsi="宋体" w:cs="宋体" w:hint="eastAsia"/>
          <w:b/>
          <w:szCs w:val="21"/>
        </w:rPr>
        <w:t>（十）经承运人修理后已正常运行或已恢复其正常功能的物品；</w:t>
      </w:r>
    </w:p>
    <w:p w:rsidR="00D32620" w:rsidRDefault="00D32620" w:rsidP="00D32620">
      <w:pPr>
        <w:spacing w:afterLines="50" w:after="156"/>
        <w:ind w:firstLineChars="200" w:firstLine="422"/>
        <w:rPr>
          <w:rFonts w:hAnsi="宋体" w:cs="宋体"/>
          <w:b/>
          <w:szCs w:val="21"/>
        </w:rPr>
      </w:pPr>
      <w:r>
        <w:rPr>
          <w:rFonts w:hAnsi="宋体" w:cs="宋体" w:hint="eastAsia"/>
          <w:b/>
          <w:szCs w:val="21"/>
        </w:rPr>
        <w:t>（十一）非为旅行期间被保险人携带的随身财产。</w:t>
      </w:r>
    </w:p>
    <w:p w:rsidR="00D32620" w:rsidRDefault="00D32620" w:rsidP="00D32620">
      <w:pPr>
        <w:spacing w:afterLines="50" w:after="156"/>
        <w:ind w:firstLine="420"/>
        <w:rPr>
          <w:rFonts w:hAnsi="宋体" w:cs="宋体"/>
          <w:b/>
          <w:szCs w:val="21"/>
        </w:rPr>
      </w:pPr>
      <w:r>
        <w:rPr>
          <w:rFonts w:hAnsi="宋体" w:cs="宋体" w:hint="eastAsia"/>
          <w:b/>
          <w:szCs w:val="21"/>
        </w:rPr>
        <w:t>第五条</w:t>
      </w:r>
      <w:r>
        <w:rPr>
          <w:rFonts w:hAnsi="宋体" w:cs="宋体"/>
          <w:b/>
          <w:szCs w:val="21"/>
        </w:rPr>
        <w:t xml:space="preserve"> </w:t>
      </w:r>
      <w:r>
        <w:rPr>
          <w:rFonts w:hAnsi="宋体" w:cs="宋体" w:hint="eastAsia"/>
          <w:b/>
          <w:szCs w:val="21"/>
        </w:rPr>
        <w:t>由下列原因直接或间接地造成的被保险人的随身财产损失，本保险人不负责赔偿：</w:t>
      </w:r>
      <w:r>
        <w:rPr>
          <w:rFonts w:hAnsi="宋体" w:cs="宋体"/>
          <w:b/>
          <w:szCs w:val="21"/>
        </w:rPr>
        <w:t xml:space="preserve"> </w:t>
      </w:r>
    </w:p>
    <w:p w:rsidR="00D32620" w:rsidRDefault="00D32620" w:rsidP="00D32620">
      <w:pPr>
        <w:spacing w:afterLines="50" w:after="156"/>
        <w:ind w:firstLine="420"/>
        <w:rPr>
          <w:rFonts w:hAnsi="宋体" w:cs="宋体"/>
          <w:b/>
          <w:szCs w:val="21"/>
        </w:rPr>
      </w:pPr>
      <w:r>
        <w:rPr>
          <w:rFonts w:hAnsi="宋体" w:cs="宋体" w:hint="eastAsia"/>
          <w:b/>
          <w:szCs w:val="21"/>
        </w:rPr>
        <w:t>（一）行政行为或司法行为，包括但不限于海关或其他政府当局的没收或扣留；</w:t>
      </w:r>
    </w:p>
    <w:p w:rsidR="00D32620" w:rsidRDefault="00D32620" w:rsidP="00D32620">
      <w:pPr>
        <w:spacing w:afterLines="50" w:after="156"/>
        <w:ind w:firstLine="420"/>
        <w:rPr>
          <w:rFonts w:hAnsi="宋体" w:cs="宋体"/>
          <w:b/>
          <w:szCs w:val="21"/>
        </w:rPr>
      </w:pPr>
      <w:r>
        <w:rPr>
          <w:rFonts w:hAnsi="宋体" w:cs="宋体" w:hint="eastAsia"/>
          <w:b/>
          <w:szCs w:val="21"/>
        </w:rPr>
        <w:t>（二）正常的磨损、折旧、虫蛀、发霉、腐烂、侵蚀、逐渐退化、光线作用，在加热、弄干、清洁、染色、更换或维修，</w:t>
      </w:r>
      <w:proofErr w:type="gramStart"/>
      <w:r>
        <w:rPr>
          <w:rFonts w:hAnsi="宋体" w:cs="宋体" w:hint="eastAsia"/>
          <w:b/>
          <w:szCs w:val="21"/>
        </w:rPr>
        <w:t>或因刮损</w:t>
      </w:r>
      <w:proofErr w:type="gramEnd"/>
      <w:r>
        <w:rPr>
          <w:rFonts w:hAnsi="宋体" w:cs="宋体" w:hint="eastAsia"/>
          <w:b/>
          <w:szCs w:val="21"/>
        </w:rPr>
        <w:t>、出现凹痕、机械或电力故障、使用不当、手工或设计欠佳、使用有问题物料而引致的损失或损坏；</w:t>
      </w:r>
    </w:p>
    <w:p w:rsidR="00D32620" w:rsidRDefault="00D32620" w:rsidP="00D32620">
      <w:pPr>
        <w:spacing w:afterLines="50" w:after="156"/>
        <w:rPr>
          <w:rFonts w:hAnsi="宋体" w:cs="宋体"/>
          <w:b/>
          <w:szCs w:val="21"/>
        </w:rPr>
      </w:pPr>
      <w:r>
        <w:rPr>
          <w:rFonts w:hAnsi="宋体" w:cs="宋体"/>
          <w:b/>
          <w:szCs w:val="21"/>
        </w:rPr>
        <w:t xml:space="preserve">    </w:t>
      </w:r>
      <w:r>
        <w:rPr>
          <w:rFonts w:hAnsi="宋体" w:cs="宋体"/>
          <w:b/>
          <w:szCs w:val="21"/>
        </w:rPr>
        <w:t>（</w:t>
      </w:r>
      <w:r>
        <w:rPr>
          <w:rFonts w:hAnsi="宋体" w:cs="宋体" w:hint="eastAsia"/>
          <w:b/>
          <w:szCs w:val="21"/>
        </w:rPr>
        <w:t>三）任何原因未明的损失或神秘失踪；</w:t>
      </w:r>
    </w:p>
    <w:p w:rsidR="00D32620" w:rsidRDefault="00D32620" w:rsidP="00D32620">
      <w:pPr>
        <w:spacing w:afterLines="50" w:after="156"/>
        <w:ind w:firstLine="421"/>
        <w:rPr>
          <w:rFonts w:hAnsi="宋体" w:cs="宋体"/>
          <w:b/>
          <w:szCs w:val="21"/>
        </w:rPr>
      </w:pPr>
      <w:r>
        <w:rPr>
          <w:rFonts w:hAnsi="宋体" w:cs="宋体" w:hint="eastAsia"/>
          <w:b/>
          <w:szCs w:val="21"/>
        </w:rPr>
        <w:t>（四）走私、违法的运输或贸易；</w:t>
      </w:r>
    </w:p>
    <w:p w:rsidR="00D32620" w:rsidRPr="0097091F" w:rsidRDefault="00D32620" w:rsidP="00D32620">
      <w:pPr>
        <w:widowControl/>
        <w:adjustRightInd w:val="0"/>
        <w:snapToGrid w:val="0"/>
        <w:spacing w:afterLines="50" w:after="156"/>
        <w:ind w:firstLine="480"/>
        <w:rPr>
          <w:rFonts w:hAnsi="宋体" w:cs="宋体"/>
          <w:b/>
          <w:szCs w:val="21"/>
        </w:rPr>
      </w:pPr>
      <w:r w:rsidRPr="0097091F">
        <w:rPr>
          <w:rFonts w:hAnsi="宋体" w:cs="宋体" w:hint="eastAsia"/>
          <w:b/>
          <w:szCs w:val="21"/>
        </w:rPr>
        <w:t>（五）投保人、被保险人及其代表的故意行为；</w:t>
      </w:r>
    </w:p>
    <w:p w:rsidR="00D32620" w:rsidRPr="0097091F" w:rsidRDefault="00D32620" w:rsidP="00D32620">
      <w:pPr>
        <w:widowControl/>
        <w:adjustRightInd w:val="0"/>
        <w:snapToGrid w:val="0"/>
        <w:spacing w:afterLines="50" w:after="156"/>
        <w:ind w:firstLine="480"/>
        <w:rPr>
          <w:rFonts w:hAnsi="宋体" w:cs="宋体"/>
          <w:b/>
          <w:szCs w:val="21"/>
        </w:rPr>
      </w:pPr>
      <w:r w:rsidRPr="0097091F">
        <w:rPr>
          <w:rFonts w:hAnsi="宋体" w:cs="宋体" w:hint="eastAsia"/>
          <w:b/>
          <w:szCs w:val="21"/>
        </w:rPr>
        <w:t>（六）战争、敌对行动、军事行为、武装冲突、罢工、骚乱、暴动、恐怖活动；</w:t>
      </w:r>
    </w:p>
    <w:p w:rsidR="00D32620" w:rsidRDefault="00D32620" w:rsidP="00D32620">
      <w:pPr>
        <w:spacing w:afterLines="50" w:after="156"/>
        <w:ind w:firstLine="421"/>
        <w:rPr>
          <w:rFonts w:hAnsi="宋体" w:cs="宋体"/>
          <w:b/>
          <w:szCs w:val="21"/>
        </w:rPr>
      </w:pPr>
      <w:r w:rsidRPr="0097091F">
        <w:rPr>
          <w:rFonts w:hAnsi="宋体" w:cs="宋体" w:hint="eastAsia"/>
          <w:b/>
          <w:szCs w:val="21"/>
        </w:rPr>
        <w:t>（七）核辐射、核爆炸、核污染及其他放射性污染；</w:t>
      </w:r>
      <w:r>
        <w:rPr>
          <w:rFonts w:hAnsi="宋体" w:cs="宋体"/>
          <w:b/>
          <w:szCs w:val="21"/>
        </w:rPr>
        <w:t xml:space="preserve">  </w:t>
      </w:r>
    </w:p>
    <w:p w:rsidR="00D32620" w:rsidRDefault="00D32620" w:rsidP="00D32620">
      <w:pPr>
        <w:spacing w:afterLines="50" w:after="156"/>
        <w:ind w:firstLine="421"/>
        <w:rPr>
          <w:rFonts w:hAnsi="宋体" w:cs="宋体"/>
          <w:b/>
          <w:szCs w:val="21"/>
        </w:rPr>
      </w:pPr>
      <w:r w:rsidRPr="0097091F">
        <w:rPr>
          <w:rFonts w:hAnsi="宋体" w:cs="宋体" w:hint="eastAsia"/>
          <w:b/>
          <w:szCs w:val="21"/>
        </w:rPr>
        <w:t>（八）大气污染、土地污染、水污染及其他各种污染。</w:t>
      </w:r>
    </w:p>
    <w:p w:rsidR="00D32620" w:rsidRPr="0097091F" w:rsidRDefault="00D32620" w:rsidP="00D32620">
      <w:pPr>
        <w:pStyle w:val="a8"/>
        <w:spacing w:afterLines="50" w:after="156"/>
        <w:ind w:leftChars="0" w:left="0" w:firstLine="422"/>
        <w:rPr>
          <w:rFonts w:ascii="宋体" w:hAnsi="宋体" w:cs="宋体"/>
          <w:b/>
          <w:szCs w:val="21"/>
        </w:rPr>
      </w:pPr>
      <w:r w:rsidRPr="0097091F">
        <w:rPr>
          <w:rFonts w:ascii="宋体" w:hAnsi="宋体" w:cs="宋体" w:hint="eastAsia"/>
          <w:b/>
          <w:szCs w:val="21"/>
        </w:rPr>
        <w:t>第六条</w:t>
      </w:r>
      <w:r w:rsidRPr="0097091F">
        <w:rPr>
          <w:rFonts w:ascii="宋体" w:hAnsi="宋体" w:cs="宋体"/>
          <w:b/>
          <w:szCs w:val="21"/>
        </w:rPr>
        <w:t xml:space="preserve"> </w:t>
      </w:r>
      <w:r w:rsidRPr="0097091F">
        <w:rPr>
          <w:rFonts w:ascii="宋体" w:hAnsi="宋体" w:cs="宋体" w:hint="eastAsia"/>
          <w:b/>
          <w:szCs w:val="21"/>
        </w:rPr>
        <w:t>主</w:t>
      </w:r>
      <w:proofErr w:type="gramStart"/>
      <w:r w:rsidRPr="0097091F">
        <w:rPr>
          <w:rFonts w:ascii="宋体" w:hAnsi="宋体" w:cs="宋体" w:hint="eastAsia"/>
          <w:b/>
          <w:szCs w:val="21"/>
        </w:rPr>
        <w:t>险合同</w:t>
      </w:r>
      <w:proofErr w:type="gramEnd"/>
      <w:r w:rsidRPr="0097091F">
        <w:rPr>
          <w:rFonts w:ascii="宋体" w:hAnsi="宋体" w:cs="宋体" w:hint="eastAsia"/>
          <w:b/>
          <w:szCs w:val="21"/>
        </w:rPr>
        <w:t>中</w:t>
      </w:r>
      <w:r w:rsidRPr="0097091F">
        <w:rPr>
          <w:rFonts w:ascii="宋体" w:hAnsi="宋体" w:cs="宋体" w:hint="eastAsia"/>
          <w:b/>
          <w:bCs/>
          <w:szCs w:val="21"/>
        </w:rPr>
        <w:t>列明的“责任免除”事项，未列入本附加险保险责任的，也适用于本附加险。</w:t>
      </w:r>
    </w:p>
    <w:p w:rsidR="00D32620" w:rsidRDefault="00D32620" w:rsidP="00D32620">
      <w:pPr>
        <w:spacing w:afterLines="50" w:after="156"/>
        <w:rPr>
          <w:rFonts w:hAnsi="宋体" w:cs="宋体"/>
          <w:b/>
          <w:szCs w:val="21"/>
        </w:rPr>
      </w:pPr>
    </w:p>
    <w:p w:rsidR="00D32620" w:rsidRDefault="00D32620" w:rsidP="00D32620">
      <w:pPr>
        <w:spacing w:afterLines="50" w:after="156"/>
        <w:jc w:val="center"/>
        <w:rPr>
          <w:rFonts w:hAnsi="宋体" w:cs="宋体"/>
          <w:b/>
          <w:szCs w:val="21"/>
        </w:rPr>
      </w:pPr>
      <w:r>
        <w:rPr>
          <w:rFonts w:hAnsi="宋体" w:cs="宋体" w:hint="eastAsia"/>
          <w:b/>
          <w:szCs w:val="21"/>
        </w:rPr>
        <w:t>保险金额与免赔额</w:t>
      </w:r>
    </w:p>
    <w:p w:rsidR="00D32620" w:rsidRDefault="00D32620" w:rsidP="00D32620">
      <w:pPr>
        <w:spacing w:afterLines="50" w:after="156"/>
        <w:ind w:firstLine="405"/>
        <w:rPr>
          <w:rFonts w:hAnsi="宋体" w:cs="宋体"/>
          <w:b/>
          <w:szCs w:val="21"/>
        </w:rPr>
      </w:pPr>
      <w:r>
        <w:rPr>
          <w:rFonts w:hAnsi="宋体" w:cs="宋体" w:hint="eastAsia"/>
          <w:b/>
          <w:szCs w:val="21"/>
        </w:rPr>
        <w:t>第七条</w:t>
      </w:r>
      <w:r>
        <w:rPr>
          <w:rFonts w:hAnsi="宋体" w:cs="宋体"/>
          <w:b/>
          <w:szCs w:val="21"/>
        </w:rPr>
        <w:t xml:space="preserve"> </w:t>
      </w:r>
      <w:r>
        <w:rPr>
          <w:rFonts w:hAnsi="宋体" w:cs="宋体" w:hint="eastAsia"/>
          <w:b/>
          <w:szCs w:val="21"/>
        </w:rPr>
        <w:t>本附加</w:t>
      </w:r>
      <w:proofErr w:type="gramStart"/>
      <w:r>
        <w:rPr>
          <w:rFonts w:hAnsi="宋体" w:cs="宋体" w:hint="eastAsia"/>
          <w:b/>
          <w:szCs w:val="21"/>
        </w:rPr>
        <w:t>险合同</w:t>
      </w:r>
      <w:proofErr w:type="gramEnd"/>
      <w:r>
        <w:rPr>
          <w:rFonts w:hAnsi="宋体" w:cs="宋体" w:hint="eastAsia"/>
          <w:b/>
          <w:szCs w:val="21"/>
        </w:rPr>
        <w:t>保险金额由投保人与保险人在签订本附加</w:t>
      </w:r>
      <w:proofErr w:type="gramStart"/>
      <w:r>
        <w:rPr>
          <w:rFonts w:hAnsi="宋体" w:cs="宋体" w:hint="eastAsia"/>
          <w:b/>
          <w:szCs w:val="21"/>
        </w:rPr>
        <w:t>险合同</w:t>
      </w:r>
      <w:proofErr w:type="gramEnd"/>
      <w:r>
        <w:rPr>
          <w:rFonts w:hAnsi="宋体" w:cs="宋体" w:hint="eastAsia"/>
          <w:b/>
          <w:szCs w:val="21"/>
        </w:rPr>
        <w:t>时协商确定，并在保险单中载明。</w:t>
      </w:r>
    </w:p>
    <w:p w:rsidR="00D32620" w:rsidRDefault="00D32620" w:rsidP="00D32620">
      <w:pPr>
        <w:spacing w:afterLines="50" w:after="156"/>
        <w:ind w:firstLine="405"/>
        <w:rPr>
          <w:rFonts w:hAnsi="宋体" w:cs="宋体"/>
          <w:b/>
          <w:szCs w:val="21"/>
        </w:rPr>
      </w:pPr>
      <w:r>
        <w:rPr>
          <w:rFonts w:hAnsi="宋体" w:cs="宋体" w:hint="eastAsia"/>
          <w:b/>
          <w:szCs w:val="21"/>
        </w:rPr>
        <w:t>第八条</w:t>
      </w:r>
      <w:r>
        <w:rPr>
          <w:rFonts w:hAnsi="宋体" w:cs="宋体"/>
          <w:b/>
          <w:szCs w:val="21"/>
        </w:rPr>
        <w:t xml:space="preserve"> </w:t>
      </w:r>
      <w:r>
        <w:rPr>
          <w:rFonts w:hAnsi="宋体" w:cs="宋体" w:hint="eastAsia"/>
          <w:b/>
          <w:szCs w:val="21"/>
        </w:rPr>
        <w:t>本附加</w:t>
      </w:r>
      <w:proofErr w:type="gramStart"/>
      <w:r>
        <w:rPr>
          <w:rFonts w:hAnsi="宋体" w:cs="宋体" w:hint="eastAsia"/>
          <w:b/>
          <w:szCs w:val="21"/>
        </w:rPr>
        <w:t>险合同</w:t>
      </w:r>
      <w:proofErr w:type="gramEnd"/>
      <w:r>
        <w:rPr>
          <w:rFonts w:hAnsi="宋体" w:cs="宋体" w:hint="eastAsia"/>
          <w:b/>
          <w:szCs w:val="21"/>
        </w:rPr>
        <w:t>的免赔额由投保人与保险人在签订本附加</w:t>
      </w:r>
      <w:proofErr w:type="gramStart"/>
      <w:r>
        <w:rPr>
          <w:rFonts w:hAnsi="宋体" w:cs="宋体" w:hint="eastAsia"/>
          <w:b/>
          <w:szCs w:val="21"/>
        </w:rPr>
        <w:t>险合同</w:t>
      </w:r>
      <w:proofErr w:type="gramEnd"/>
      <w:r>
        <w:rPr>
          <w:rFonts w:hAnsi="宋体" w:cs="宋体" w:hint="eastAsia"/>
          <w:b/>
          <w:szCs w:val="21"/>
        </w:rPr>
        <w:t>时协商确定，并在保险单中载明。</w:t>
      </w:r>
    </w:p>
    <w:p w:rsidR="00D32620" w:rsidRPr="0097091F" w:rsidRDefault="00D32620" w:rsidP="00D32620">
      <w:pPr>
        <w:spacing w:afterLines="50" w:after="156"/>
        <w:jc w:val="center"/>
        <w:rPr>
          <w:rFonts w:hAnsi="宋体" w:cs="宋体"/>
          <w:b/>
          <w:szCs w:val="21"/>
        </w:rPr>
      </w:pPr>
    </w:p>
    <w:p w:rsidR="00D32620" w:rsidRPr="0097091F" w:rsidRDefault="00D32620" w:rsidP="00D32620">
      <w:pPr>
        <w:spacing w:afterLines="50" w:after="156"/>
        <w:jc w:val="center"/>
        <w:rPr>
          <w:rFonts w:hAnsi="宋体" w:cs="宋体"/>
          <w:b/>
          <w:szCs w:val="21"/>
        </w:rPr>
      </w:pPr>
      <w:r w:rsidRPr="0097091F">
        <w:rPr>
          <w:rFonts w:hAnsi="宋体" w:cs="宋体" w:hint="eastAsia"/>
          <w:b/>
          <w:szCs w:val="21"/>
        </w:rPr>
        <w:t>保险期间</w:t>
      </w:r>
    </w:p>
    <w:p w:rsidR="00D32620" w:rsidRDefault="00D32620" w:rsidP="00D32620">
      <w:pPr>
        <w:numPr>
          <w:ilvl w:val="255"/>
          <w:numId w:val="0"/>
        </w:numPr>
        <w:spacing w:afterLines="50" w:after="156"/>
        <w:ind w:firstLineChars="200" w:firstLine="422"/>
        <w:jc w:val="left"/>
        <w:rPr>
          <w:rFonts w:hAnsi="宋体" w:cs="宋体"/>
          <w:szCs w:val="21"/>
        </w:rPr>
      </w:pPr>
      <w:r>
        <w:rPr>
          <w:rFonts w:hAnsi="宋体" w:cs="宋体" w:hint="eastAsia"/>
          <w:b/>
          <w:bCs/>
          <w:szCs w:val="21"/>
        </w:rPr>
        <w:t>第九条</w:t>
      </w:r>
      <w:r>
        <w:rPr>
          <w:rFonts w:hAnsi="宋体" w:cs="宋体"/>
          <w:szCs w:val="21"/>
        </w:rPr>
        <w:t xml:space="preserve">  </w:t>
      </w:r>
      <w:r>
        <w:rPr>
          <w:rFonts w:hAnsi="宋体" w:cs="宋体" w:hint="eastAsia"/>
          <w:szCs w:val="21"/>
        </w:rPr>
        <w:t>本附加</w:t>
      </w:r>
      <w:proofErr w:type="gramStart"/>
      <w:r>
        <w:rPr>
          <w:rFonts w:hAnsi="宋体" w:cs="宋体" w:hint="eastAsia"/>
          <w:szCs w:val="21"/>
        </w:rPr>
        <w:t>险合同</w:t>
      </w:r>
      <w:proofErr w:type="gramEnd"/>
      <w:r>
        <w:rPr>
          <w:rFonts w:hAnsi="宋体" w:cs="宋体" w:hint="eastAsia"/>
          <w:szCs w:val="21"/>
        </w:rPr>
        <w:t>的保险期间由投保人与保险人协商确定，并在保险单中载明，但不得超出主</w:t>
      </w:r>
      <w:proofErr w:type="gramStart"/>
      <w:r>
        <w:rPr>
          <w:rFonts w:hAnsi="宋体" w:cs="宋体" w:hint="eastAsia"/>
          <w:szCs w:val="21"/>
        </w:rPr>
        <w:t>险合同</w:t>
      </w:r>
      <w:proofErr w:type="gramEnd"/>
      <w:r>
        <w:rPr>
          <w:rFonts w:hAnsi="宋体" w:cs="宋体" w:hint="eastAsia"/>
          <w:szCs w:val="21"/>
        </w:rPr>
        <w:t>的保险期间范围。</w:t>
      </w:r>
    </w:p>
    <w:p w:rsidR="00D32620" w:rsidRDefault="00D32620" w:rsidP="00D32620">
      <w:pPr>
        <w:spacing w:afterLines="50" w:after="156"/>
        <w:ind w:firstLine="315"/>
        <w:jc w:val="center"/>
        <w:rPr>
          <w:rFonts w:hAnsi="宋体" w:cs="宋体"/>
          <w:b/>
          <w:szCs w:val="21"/>
        </w:rPr>
      </w:pPr>
    </w:p>
    <w:p w:rsidR="00D32620" w:rsidRDefault="00D32620" w:rsidP="00D32620">
      <w:pPr>
        <w:spacing w:afterLines="50" w:after="156"/>
        <w:jc w:val="center"/>
        <w:rPr>
          <w:rFonts w:hAnsi="宋体" w:cs="宋体"/>
          <w:b/>
          <w:szCs w:val="21"/>
        </w:rPr>
      </w:pPr>
      <w:r>
        <w:rPr>
          <w:rFonts w:hAnsi="宋体" w:cs="宋体" w:hint="eastAsia"/>
          <w:b/>
          <w:szCs w:val="21"/>
        </w:rPr>
        <w:t>投保人、被保险人义务</w:t>
      </w:r>
    </w:p>
    <w:p w:rsidR="00D32620" w:rsidRDefault="00D32620" w:rsidP="00D32620">
      <w:pPr>
        <w:spacing w:afterLines="50" w:after="156"/>
        <w:ind w:firstLineChars="192" w:firstLine="405"/>
        <w:rPr>
          <w:rFonts w:hAnsi="宋体" w:cs="宋体"/>
          <w:b/>
          <w:szCs w:val="21"/>
        </w:rPr>
      </w:pPr>
      <w:r>
        <w:rPr>
          <w:rFonts w:hAnsi="宋体" w:cs="宋体" w:hint="eastAsia"/>
          <w:b/>
          <w:szCs w:val="21"/>
        </w:rPr>
        <w:t>第十条</w:t>
      </w:r>
      <w:r>
        <w:rPr>
          <w:rFonts w:hAnsi="宋体" w:cs="宋体"/>
          <w:b/>
          <w:szCs w:val="21"/>
        </w:rPr>
        <w:t xml:space="preserve"> </w:t>
      </w:r>
      <w:r>
        <w:rPr>
          <w:rFonts w:hAnsi="宋体" w:cs="宋体" w:hint="eastAsia"/>
          <w:b/>
          <w:szCs w:val="21"/>
        </w:rPr>
        <w:t>投保人应当在本附加</w:t>
      </w:r>
      <w:proofErr w:type="gramStart"/>
      <w:r>
        <w:rPr>
          <w:rFonts w:hAnsi="宋体" w:cs="宋体" w:hint="eastAsia"/>
          <w:b/>
          <w:szCs w:val="21"/>
        </w:rPr>
        <w:t>险合同</w:t>
      </w:r>
      <w:proofErr w:type="gramEnd"/>
      <w:r>
        <w:rPr>
          <w:rFonts w:hAnsi="宋体" w:cs="宋体" w:hint="eastAsia"/>
          <w:b/>
          <w:szCs w:val="21"/>
        </w:rPr>
        <w:t>成立时一次性支付全部保险费。投保人未支付全部保险费的，本附加</w:t>
      </w:r>
      <w:proofErr w:type="gramStart"/>
      <w:r>
        <w:rPr>
          <w:rFonts w:hAnsi="宋体" w:cs="宋体" w:hint="eastAsia"/>
          <w:b/>
          <w:szCs w:val="21"/>
        </w:rPr>
        <w:t>险合同</w:t>
      </w:r>
      <w:proofErr w:type="gramEnd"/>
      <w:r>
        <w:rPr>
          <w:rFonts w:hAnsi="宋体" w:cs="宋体" w:hint="eastAsia"/>
          <w:b/>
          <w:szCs w:val="21"/>
        </w:rPr>
        <w:t>不生效。</w:t>
      </w:r>
    </w:p>
    <w:p w:rsidR="00D32620" w:rsidRDefault="00D32620" w:rsidP="00D32620">
      <w:pPr>
        <w:spacing w:afterLines="50" w:after="156"/>
        <w:ind w:firstLineChars="200" w:firstLine="422"/>
        <w:rPr>
          <w:rFonts w:hAnsi="宋体" w:cs="宋体"/>
          <w:szCs w:val="21"/>
        </w:rPr>
      </w:pPr>
      <w:r>
        <w:rPr>
          <w:rFonts w:hAnsi="宋体" w:cs="宋体" w:hint="eastAsia"/>
          <w:b/>
          <w:szCs w:val="21"/>
        </w:rPr>
        <w:t>第十一条</w:t>
      </w:r>
      <w:r>
        <w:rPr>
          <w:rFonts w:hAnsi="宋体" w:cs="宋体"/>
          <w:b/>
          <w:szCs w:val="21"/>
        </w:rPr>
        <w:t xml:space="preserve"> </w:t>
      </w:r>
      <w:r w:rsidRPr="0097091F">
        <w:rPr>
          <w:rFonts w:hAnsi="宋体" w:cs="宋体" w:hint="eastAsia"/>
          <w:bCs/>
          <w:szCs w:val="21"/>
        </w:rPr>
        <w:t>被保险人</w:t>
      </w:r>
      <w:r>
        <w:rPr>
          <w:rFonts w:hAnsi="宋体" w:cs="宋体" w:hint="eastAsia"/>
          <w:szCs w:val="21"/>
        </w:rPr>
        <w:t>在旅行期间应妥善保管随身财产，</w:t>
      </w:r>
      <w:r w:rsidRPr="0097091F">
        <w:rPr>
          <w:rFonts w:hAnsi="宋体" w:cs="宋体" w:hint="eastAsia"/>
          <w:szCs w:val="21"/>
        </w:rPr>
        <w:t>尽力避免或减少保险事故的发生，</w:t>
      </w:r>
      <w:r w:rsidRPr="0097091F">
        <w:rPr>
          <w:rFonts w:hAnsi="宋体" w:cs="宋体" w:hint="eastAsia"/>
          <w:szCs w:val="21"/>
        </w:rPr>
        <w:lastRenderedPageBreak/>
        <w:t>维护保险标的</w:t>
      </w:r>
      <w:proofErr w:type="gramStart"/>
      <w:r w:rsidRPr="0097091F">
        <w:rPr>
          <w:rFonts w:hAnsi="宋体" w:cs="宋体" w:hint="eastAsia"/>
          <w:szCs w:val="21"/>
        </w:rPr>
        <w:t>的</w:t>
      </w:r>
      <w:proofErr w:type="gramEnd"/>
      <w:r w:rsidRPr="0097091F">
        <w:rPr>
          <w:rFonts w:hAnsi="宋体" w:cs="宋体" w:hint="eastAsia"/>
          <w:szCs w:val="21"/>
        </w:rPr>
        <w:t>安全</w:t>
      </w:r>
      <w:r>
        <w:rPr>
          <w:rFonts w:hAnsi="宋体" w:cs="宋体" w:hint="eastAsia"/>
          <w:szCs w:val="21"/>
        </w:rPr>
        <w:t>。</w:t>
      </w:r>
    </w:p>
    <w:p w:rsidR="00D32620" w:rsidRPr="0097091F" w:rsidRDefault="00D32620" w:rsidP="00D32620">
      <w:pPr>
        <w:widowControl/>
        <w:adjustRightInd w:val="0"/>
        <w:snapToGrid w:val="0"/>
        <w:spacing w:afterLines="50" w:after="156"/>
        <w:ind w:firstLineChars="200" w:firstLine="422"/>
        <w:rPr>
          <w:rFonts w:hAnsi="宋体" w:cs="宋体"/>
          <w:szCs w:val="21"/>
        </w:rPr>
      </w:pPr>
      <w:r w:rsidRPr="0097091F">
        <w:rPr>
          <w:rFonts w:hAnsi="宋体" w:cs="宋体" w:hint="eastAsia"/>
          <w:b/>
          <w:bCs/>
          <w:szCs w:val="21"/>
        </w:rPr>
        <w:t>第十二条</w:t>
      </w:r>
      <w:r w:rsidRPr="0097091F">
        <w:rPr>
          <w:rFonts w:hAnsi="宋体" w:cs="宋体"/>
          <w:szCs w:val="21"/>
        </w:rPr>
        <w:t xml:space="preserve"> </w:t>
      </w:r>
      <w:r w:rsidRPr="0097091F">
        <w:rPr>
          <w:rFonts w:hAnsi="宋体" w:cs="宋体" w:hint="eastAsia"/>
          <w:szCs w:val="21"/>
        </w:rPr>
        <w:t>知道保险事故发生后：</w:t>
      </w:r>
    </w:p>
    <w:p w:rsidR="00D32620" w:rsidRPr="0097091F" w:rsidRDefault="00D32620" w:rsidP="00D32620">
      <w:pPr>
        <w:widowControl/>
        <w:adjustRightInd w:val="0"/>
        <w:snapToGrid w:val="0"/>
        <w:spacing w:afterLines="50" w:after="156"/>
        <w:ind w:firstLine="480"/>
        <w:rPr>
          <w:rFonts w:hAnsi="宋体" w:cs="宋体"/>
          <w:szCs w:val="21"/>
        </w:rPr>
      </w:pPr>
      <w:r w:rsidRPr="0097091F">
        <w:rPr>
          <w:rFonts w:hAnsi="宋体" w:cs="宋体" w:hint="eastAsia"/>
          <w:szCs w:val="21"/>
        </w:rPr>
        <w:t>（一）被保险人应尽力采取必要、合理的措施，防止或减少损失，否则，</w:t>
      </w:r>
      <w:r w:rsidRPr="0097091F">
        <w:rPr>
          <w:rFonts w:hAnsi="宋体" w:cs="宋体" w:hint="eastAsia"/>
          <w:b/>
          <w:szCs w:val="21"/>
        </w:rPr>
        <w:t>对因此扩大的损失，保险人不承担赔偿责任；</w:t>
      </w:r>
    </w:p>
    <w:p w:rsidR="00D32620" w:rsidRPr="0097091F" w:rsidRDefault="00D32620" w:rsidP="00D32620">
      <w:pPr>
        <w:widowControl/>
        <w:adjustRightInd w:val="0"/>
        <w:snapToGrid w:val="0"/>
        <w:spacing w:afterLines="50" w:after="156"/>
        <w:ind w:firstLine="480"/>
        <w:rPr>
          <w:rStyle w:val="apple-style-span"/>
          <w:rFonts w:hAnsi="宋体" w:cs="宋体"/>
          <w:szCs w:val="21"/>
        </w:rPr>
      </w:pPr>
      <w:r w:rsidRPr="0097091F">
        <w:rPr>
          <w:rFonts w:hAnsi="宋体" w:cs="宋体" w:hint="eastAsia"/>
          <w:szCs w:val="21"/>
        </w:rPr>
        <w:t>（二）被保险人应及时通知保险人，并书面说明事故发生的原因、经过和损失情况；</w:t>
      </w:r>
      <w:r w:rsidRPr="0097091F">
        <w:rPr>
          <w:rStyle w:val="apple-style-span"/>
          <w:rFonts w:hAnsi="宋体" w:cs="宋体" w:hint="eastAsia"/>
          <w:szCs w:val="21"/>
        </w:rPr>
        <w:t>故意或者因重大过失未及时通知，致使保险事故的性质、原因、损失程度等难以确定的，保险人对无法确定的部分，不承担赔偿保险金的责任，但保险人通过其他途径已经及时知道或者应当及时知道保险事故发生的除外；涉及盗窃、抢劫的，被保险人应</w:t>
      </w:r>
      <w:r>
        <w:rPr>
          <w:rFonts w:hAnsi="宋体" w:cs="宋体" w:hint="eastAsia"/>
          <w:szCs w:val="21"/>
        </w:rPr>
        <w:t>于盗窃或抢劫发生后二十四小时内向警方或其他有关当局报告，并取得有关书面证明</w:t>
      </w:r>
      <w:r w:rsidRPr="0097091F">
        <w:rPr>
          <w:rStyle w:val="apple-style-span"/>
          <w:rFonts w:hAnsi="宋体" w:cs="宋体" w:hint="eastAsia"/>
          <w:szCs w:val="21"/>
        </w:rPr>
        <w:t>；</w:t>
      </w:r>
    </w:p>
    <w:p w:rsidR="00D32620" w:rsidRPr="0097091F" w:rsidRDefault="00D32620" w:rsidP="00D32620">
      <w:pPr>
        <w:widowControl/>
        <w:adjustRightInd w:val="0"/>
        <w:snapToGrid w:val="0"/>
        <w:spacing w:afterLines="50" w:after="156"/>
        <w:ind w:firstLine="480"/>
        <w:rPr>
          <w:rFonts w:hAnsi="宋体" w:cs="宋体"/>
          <w:bCs/>
          <w:szCs w:val="21"/>
        </w:rPr>
      </w:pPr>
      <w:r w:rsidRPr="0097091F">
        <w:rPr>
          <w:rFonts w:hAnsi="宋体" w:cs="宋体" w:hint="eastAsia"/>
          <w:bCs/>
          <w:szCs w:val="21"/>
        </w:rPr>
        <w:t>（三）</w:t>
      </w:r>
      <w:r w:rsidRPr="0097091F">
        <w:rPr>
          <w:rFonts w:hAnsi="宋体" w:cs="宋体" w:hint="eastAsia"/>
          <w:szCs w:val="21"/>
        </w:rPr>
        <w:t>被保险人</w:t>
      </w:r>
      <w:r w:rsidRPr="0097091F">
        <w:rPr>
          <w:rFonts w:hAnsi="宋体" w:cs="宋体" w:hint="eastAsia"/>
          <w:bCs/>
          <w:szCs w:val="21"/>
        </w:rPr>
        <w:t>允许并且协助保险人进行事故调查</w:t>
      </w:r>
      <w:r w:rsidRPr="002E464E">
        <w:rPr>
          <w:rFonts w:hAnsi="宋体" w:cs="宋体" w:hint="eastAsia"/>
          <w:szCs w:val="21"/>
        </w:rPr>
        <w:t>；</w:t>
      </w:r>
      <w:r w:rsidRPr="002E464E">
        <w:rPr>
          <w:rFonts w:hAnsi="宋体" w:cs="宋体" w:hint="eastAsia"/>
          <w:b/>
          <w:bCs/>
          <w:szCs w:val="21"/>
        </w:rPr>
        <w:t>对于拒绝或者妨碍保险人进行事故调查导致无法确定事故原因或核实损失情况的，保险人</w:t>
      </w:r>
      <w:r w:rsidRPr="0097091F">
        <w:rPr>
          <w:rFonts w:hAnsi="宋体" w:cs="宋体" w:hint="eastAsia"/>
          <w:b/>
          <w:bCs/>
          <w:szCs w:val="21"/>
        </w:rPr>
        <w:t>对无法确定或核实的部分</w:t>
      </w:r>
      <w:r w:rsidRPr="002E464E">
        <w:rPr>
          <w:rFonts w:hAnsi="宋体" w:cs="宋体" w:hint="eastAsia"/>
          <w:b/>
          <w:bCs/>
          <w:szCs w:val="21"/>
        </w:rPr>
        <w:t>不承担赔偿责任</w:t>
      </w:r>
      <w:r w:rsidRPr="0097091F">
        <w:rPr>
          <w:rFonts w:hAnsi="宋体" w:cs="宋体" w:hint="eastAsia"/>
          <w:bCs/>
          <w:szCs w:val="21"/>
        </w:rPr>
        <w:t>。</w:t>
      </w:r>
    </w:p>
    <w:p w:rsidR="00D32620" w:rsidRDefault="00D32620" w:rsidP="00D32620">
      <w:pPr>
        <w:widowControl/>
        <w:adjustRightInd w:val="0"/>
        <w:snapToGrid w:val="0"/>
        <w:spacing w:afterLines="50" w:after="156"/>
        <w:ind w:firstLineChars="200" w:firstLine="422"/>
        <w:rPr>
          <w:rFonts w:hAnsi="宋体" w:cs="宋体"/>
          <w:szCs w:val="21"/>
        </w:rPr>
      </w:pPr>
      <w:r w:rsidRPr="0097091F">
        <w:rPr>
          <w:rFonts w:hAnsi="宋体" w:cs="宋体" w:hint="eastAsia"/>
          <w:b/>
          <w:bCs/>
          <w:szCs w:val="21"/>
        </w:rPr>
        <w:t>第十</w:t>
      </w:r>
      <w:r>
        <w:rPr>
          <w:rFonts w:hAnsi="宋体" w:cs="宋体" w:hint="eastAsia"/>
          <w:b/>
          <w:bCs/>
          <w:szCs w:val="21"/>
        </w:rPr>
        <w:t>三</w:t>
      </w:r>
      <w:r w:rsidRPr="0097091F">
        <w:rPr>
          <w:rFonts w:hAnsi="宋体" w:cs="宋体" w:hint="eastAsia"/>
          <w:b/>
          <w:bCs/>
          <w:szCs w:val="21"/>
        </w:rPr>
        <w:t>条</w:t>
      </w:r>
      <w:r>
        <w:rPr>
          <w:rFonts w:hAnsi="宋体" w:cs="宋体"/>
          <w:szCs w:val="21"/>
        </w:rPr>
        <w:t xml:space="preserve"> </w:t>
      </w:r>
      <w:r w:rsidRPr="002E464E">
        <w:rPr>
          <w:rFonts w:hAnsi="宋体" w:cs="宋体" w:hint="eastAsia"/>
          <w:szCs w:val="21"/>
        </w:rPr>
        <w:t>被保险人请求赔偿时，应向保险人提供下列证明和资料：</w:t>
      </w:r>
    </w:p>
    <w:p w:rsidR="00D32620" w:rsidRDefault="00D32620" w:rsidP="00D32620">
      <w:pPr>
        <w:spacing w:afterLines="50" w:after="156"/>
        <w:ind w:firstLine="420"/>
        <w:rPr>
          <w:rFonts w:hAnsi="宋体" w:cs="宋体"/>
          <w:szCs w:val="21"/>
        </w:rPr>
      </w:pPr>
      <w:r>
        <w:rPr>
          <w:rFonts w:hAnsi="宋体" w:cs="宋体" w:hint="eastAsia"/>
          <w:szCs w:val="21"/>
        </w:rPr>
        <w:t>（一）</w:t>
      </w:r>
      <w:r w:rsidRPr="0097091F">
        <w:rPr>
          <w:rFonts w:hAnsi="宋体" w:cs="宋体" w:hint="eastAsia"/>
          <w:szCs w:val="21"/>
        </w:rPr>
        <w:t>被保险人或其代表填具的</w:t>
      </w:r>
      <w:r>
        <w:rPr>
          <w:rFonts w:hAnsi="宋体" w:cs="宋体" w:hint="eastAsia"/>
          <w:szCs w:val="21"/>
        </w:rPr>
        <w:t>索赔申请书；</w:t>
      </w:r>
    </w:p>
    <w:p w:rsidR="00D32620" w:rsidRDefault="00D32620" w:rsidP="00D32620">
      <w:pPr>
        <w:spacing w:afterLines="50" w:after="156"/>
        <w:ind w:firstLine="420"/>
        <w:rPr>
          <w:rFonts w:hAnsi="宋体" w:cs="宋体"/>
          <w:szCs w:val="21"/>
        </w:rPr>
      </w:pPr>
      <w:r>
        <w:rPr>
          <w:rFonts w:hAnsi="宋体" w:cs="宋体" w:hint="eastAsia"/>
          <w:szCs w:val="21"/>
        </w:rPr>
        <w:t>（二）保险单原件或其他有效保险凭证原件；</w:t>
      </w:r>
    </w:p>
    <w:p w:rsidR="00D32620" w:rsidRDefault="00D32620" w:rsidP="00D32620">
      <w:pPr>
        <w:spacing w:afterLines="50" w:after="156"/>
        <w:ind w:firstLine="420"/>
        <w:rPr>
          <w:rFonts w:hAnsi="宋体" w:cs="宋体"/>
          <w:szCs w:val="21"/>
        </w:rPr>
      </w:pPr>
      <w:r>
        <w:rPr>
          <w:rFonts w:hAnsi="宋体" w:cs="宋体" w:hint="eastAsia"/>
          <w:szCs w:val="21"/>
        </w:rPr>
        <w:t>（三）被保险人有效身份证件、旅行证明；</w:t>
      </w:r>
    </w:p>
    <w:p w:rsidR="00D32620" w:rsidRPr="002E464E" w:rsidRDefault="00D32620" w:rsidP="00D32620">
      <w:pPr>
        <w:pStyle w:val="11"/>
        <w:spacing w:afterLines="50" w:after="156"/>
        <w:ind w:firstLineChars="200" w:firstLine="420"/>
        <w:rPr>
          <w:rFonts w:hAnsi="宋体" w:cs="宋体"/>
          <w:szCs w:val="21"/>
        </w:rPr>
      </w:pPr>
      <w:r>
        <w:rPr>
          <w:rFonts w:hAnsi="宋体" w:cs="宋体" w:hint="eastAsia"/>
          <w:szCs w:val="21"/>
        </w:rPr>
        <w:t>（四）随身财产损失清单、损失财产购买发票。</w:t>
      </w:r>
    </w:p>
    <w:p w:rsidR="00D32620" w:rsidRDefault="00D32620" w:rsidP="00D32620">
      <w:pPr>
        <w:spacing w:afterLines="50" w:after="156"/>
        <w:rPr>
          <w:rFonts w:hAnsi="宋体" w:cs="宋体"/>
          <w:szCs w:val="21"/>
        </w:rPr>
      </w:pPr>
    </w:p>
    <w:p w:rsidR="00D32620" w:rsidRDefault="00D32620" w:rsidP="00D32620">
      <w:pPr>
        <w:spacing w:afterLines="50" w:after="156"/>
        <w:jc w:val="center"/>
        <w:rPr>
          <w:rFonts w:hAnsi="宋体" w:cs="宋体"/>
          <w:b/>
          <w:szCs w:val="21"/>
        </w:rPr>
      </w:pPr>
      <w:r>
        <w:rPr>
          <w:rFonts w:hAnsi="宋体" w:cs="宋体" w:hint="eastAsia"/>
          <w:b/>
          <w:szCs w:val="21"/>
        </w:rPr>
        <w:t>释义</w:t>
      </w:r>
    </w:p>
    <w:p w:rsidR="00D32620" w:rsidRDefault="00D32620" w:rsidP="00D32620">
      <w:pPr>
        <w:spacing w:afterLines="50" w:after="156"/>
        <w:ind w:firstLine="420"/>
        <w:rPr>
          <w:rFonts w:hAnsi="宋体" w:cs="宋体"/>
          <w:szCs w:val="21"/>
        </w:rPr>
      </w:pPr>
      <w:r>
        <w:rPr>
          <w:rFonts w:hAnsi="宋体" w:cs="宋体" w:hint="eastAsia"/>
          <w:szCs w:val="21"/>
        </w:rPr>
        <w:t>一、</w:t>
      </w:r>
      <w:r>
        <w:rPr>
          <w:rFonts w:hAnsi="宋体" w:cs="宋体" w:hint="eastAsia"/>
          <w:b/>
          <w:szCs w:val="21"/>
        </w:rPr>
        <w:t>手提电脑</w:t>
      </w:r>
    </w:p>
    <w:p w:rsidR="00D32620" w:rsidRDefault="00D32620" w:rsidP="00D32620">
      <w:pPr>
        <w:spacing w:afterLines="50" w:after="156"/>
        <w:ind w:firstLine="420"/>
        <w:rPr>
          <w:rFonts w:hAnsi="宋体" w:cs="宋体"/>
          <w:szCs w:val="21"/>
        </w:rPr>
      </w:pPr>
      <w:r>
        <w:rPr>
          <w:rFonts w:hAnsi="宋体" w:cs="宋体" w:hint="eastAsia"/>
          <w:szCs w:val="21"/>
        </w:rPr>
        <w:t>是指手提电脑或笔记本型电脑。</w:t>
      </w:r>
    </w:p>
    <w:p w:rsidR="00D32620" w:rsidRDefault="00D32620" w:rsidP="00D32620">
      <w:pPr>
        <w:spacing w:afterLines="50" w:after="156"/>
        <w:ind w:firstLine="420"/>
        <w:rPr>
          <w:rFonts w:hAnsi="宋体" w:cs="宋体"/>
          <w:b/>
          <w:bCs/>
          <w:szCs w:val="21"/>
        </w:rPr>
      </w:pPr>
      <w:r>
        <w:rPr>
          <w:rFonts w:hAnsi="宋体" w:cs="宋体" w:hint="eastAsia"/>
          <w:b/>
          <w:bCs/>
          <w:szCs w:val="21"/>
        </w:rPr>
        <w:t>二、</w:t>
      </w:r>
      <w:r>
        <w:rPr>
          <w:rFonts w:hAnsi="宋体" w:cs="宋体" w:hint="eastAsia"/>
          <w:b/>
          <w:szCs w:val="21"/>
        </w:rPr>
        <w:t>重新购置价</w:t>
      </w:r>
    </w:p>
    <w:p w:rsidR="00D32620" w:rsidRDefault="00D32620" w:rsidP="00D32620">
      <w:pPr>
        <w:spacing w:afterLines="50" w:after="156"/>
        <w:ind w:firstLine="420"/>
        <w:rPr>
          <w:rFonts w:hAnsi="宋体" w:cs="宋体"/>
          <w:szCs w:val="21"/>
        </w:rPr>
      </w:pPr>
      <w:r>
        <w:rPr>
          <w:rFonts w:hAnsi="宋体" w:cs="宋体" w:hint="eastAsia"/>
          <w:szCs w:val="21"/>
        </w:rPr>
        <w:t>是指随身财产遭受损失或损毁时的市场价格，但须扣除损耗及折旧费用。</w:t>
      </w:r>
    </w:p>
    <w:p w:rsidR="00D32620" w:rsidRDefault="00D32620" w:rsidP="00D32620">
      <w:pPr>
        <w:numPr>
          <w:ilvl w:val="0"/>
          <w:numId w:val="8"/>
        </w:numPr>
        <w:spacing w:afterLines="50" w:after="156"/>
        <w:ind w:firstLine="420"/>
        <w:rPr>
          <w:rFonts w:hAnsi="宋体" w:cs="宋体"/>
          <w:b/>
          <w:bCs/>
          <w:szCs w:val="21"/>
        </w:rPr>
      </w:pPr>
      <w:r w:rsidRPr="0097091F">
        <w:rPr>
          <w:rFonts w:hAnsi="宋体" w:cs="宋体" w:hint="eastAsia"/>
          <w:b/>
          <w:bCs/>
          <w:szCs w:val="21"/>
        </w:rPr>
        <w:t>保险人</w:t>
      </w:r>
    </w:p>
    <w:p w:rsidR="00D32620" w:rsidRDefault="00D32620" w:rsidP="00D32620">
      <w:pPr>
        <w:spacing w:afterLines="50" w:after="156"/>
        <w:ind w:firstLine="420"/>
        <w:rPr>
          <w:rFonts w:hAnsi="宋体" w:cs="宋体"/>
          <w:bCs/>
          <w:szCs w:val="21"/>
        </w:rPr>
      </w:pPr>
      <w:r w:rsidRPr="0097091F">
        <w:rPr>
          <w:rFonts w:hAnsi="宋体" w:cs="宋体" w:hint="eastAsia"/>
          <w:bCs/>
          <w:szCs w:val="21"/>
        </w:rPr>
        <w:t>指与投保人签订本附加</w:t>
      </w:r>
      <w:proofErr w:type="gramStart"/>
      <w:r w:rsidRPr="0097091F">
        <w:rPr>
          <w:rFonts w:hAnsi="宋体" w:cs="宋体" w:hint="eastAsia"/>
          <w:bCs/>
          <w:szCs w:val="21"/>
        </w:rPr>
        <w:t>险合同</w:t>
      </w:r>
      <w:proofErr w:type="gramEnd"/>
      <w:r w:rsidRPr="0097091F">
        <w:rPr>
          <w:rFonts w:hAnsi="宋体" w:cs="宋体" w:hint="eastAsia"/>
          <w:bCs/>
          <w:szCs w:val="21"/>
        </w:rPr>
        <w:t>的阳光财产保险股份有限公司。</w:t>
      </w:r>
    </w:p>
    <w:p w:rsidR="00D32620" w:rsidRDefault="00D32620" w:rsidP="00D32620">
      <w:pPr>
        <w:numPr>
          <w:ilvl w:val="0"/>
          <w:numId w:val="8"/>
        </w:numPr>
        <w:spacing w:afterLines="50" w:after="156"/>
        <w:ind w:firstLine="420"/>
        <w:rPr>
          <w:rFonts w:hAnsi="宋体" w:cs="宋体"/>
          <w:b/>
          <w:szCs w:val="21"/>
        </w:rPr>
      </w:pPr>
      <w:r w:rsidRPr="0097091F">
        <w:rPr>
          <w:rFonts w:hAnsi="宋体" w:cs="宋体" w:hint="eastAsia"/>
          <w:b/>
          <w:szCs w:val="21"/>
        </w:rPr>
        <w:t>承运人</w:t>
      </w:r>
    </w:p>
    <w:p w:rsidR="00D32620" w:rsidRDefault="00D32620" w:rsidP="00D32620">
      <w:pPr>
        <w:spacing w:afterLines="50" w:after="156"/>
        <w:ind w:firstLine="420"/>
        <w:rPr>
          <w:rFonts w:hAnsi="宋体" w:cs="宋体"/>
          <w:bCs/>
          <w:szCs w:val="21"/>
        </w:rPr>
      </w:pPr>
      <w:r w:rsidRPr="0097091F">
        <w:rPr>
          <w:rFonts w:hAnsi="宋体" w:cs="宋体" w:hint="eastAsia"/>
          <w:bCs/>
          <w:szCs w:val="21"/>
        </w:rPr>
        <w:t>指持有政府主管部门依法颁发的公共飞行营运执照的，以收费方式合法对公众开放的，以公共交通与客运为目的，经营固定往来于商用机场间的民航客机班次，</w:t>
      </w:r>
      <w:r w:rsidRPr="0097091F">
        <w:rPr>
          <w:rFonts w:hAnsi="宋体" w:cs="宋体" w:hint="eastAsia"/>
          <w:b/>
          <w:szCs w:val="21"/>
        </w:rPr>
        <w:t>不包括政府、企业及私人包机班次的航空公司</w:t>
      </w:r>
      <w:r w:rsidRPr="0097091F">
        <w:rPr>
          <w:rFonts w:hAnsi="宋体" w:cs="宋体" w:hint="eastAsia"/>
          <w:bCs/>
          <w:szCs w:val="21"/>
        </w:rPr>
        <w:t>。</w:t>
      </w:r>
    </w:p>
    <w:p w:rsidR="00D32620" w:rsidRPr="002E464E" w:rsidRDefault="00D32620" w:rsidP="00D32620">
      <w:pPr>
        <w:numPr>
          <w:ilvl w:val="255"/>
          <w:numId w:val="0"/>
        </w:numPr>
        <w:spacing w:afterLines="50" w:after="156"/>
        <w:rPr>
          <w:rFonts w:hAnsi="宋体" w:cs="宋体"/>
          <w:bCs/>
          <w:szCs w:val="21"/>
        </w:rPr>
      </w:pPr>
    </w:p>
    <w:p w:rsidR="00D32620" w:rsidRDefault="00D32620" w:rsidP="00D32620">
      <w:pPr>
        <w:numPr>
          <w:ilvl w:val="255"/>
          <w:numId w:val="0"/>
        </w:numPr>
        <w:spacing w:afterLines="50" w:after="156"/>
        <w:rPr>
          <w:rFonts w:hAnsi="宋体" w:cs="宋体"/>
          <w:szCs w:val="21"/>
        </w:rPr>
      </w:pPr>
    </w:p>
    <w:p w:rsidR="00D32620" w:rsidRPr="0097091F" w:rsidRDefault="00D32620" w:rsidP="00D32620">
      <w:pPr>
        <w:spacing w:afterLines="50" w:after="156"/>
        <w:rPr>
          <w:rFonts w:hAnsi="宋体" w:cs="宋体"/>
          <w:szCs w:val="21"/>
        </w:rPr>
      </w:pPr>
    </w:p>
    <w:p w:rsidR="00D32620" w:rsidRPr="0097091F" w:rsidRDefault="00D32620" w:rsidP="00D32620">
      <w:pPr>
        <w:spacing w:afterLines="50" w:after="156"/>
        <w:rPr>
          <w:rFonts w:hAnsi="宋体" w:cs="宋体"/>
          <w:szCs w:val="21"/>
        </w:rPr>
      </w:pPr>
    </w:p>
    <w:p w:rsidR="00D32620" w:rsidRPr="00D32620" w:rsidRDefault="00D32620" w:rsidP="00D32620">
      <w:pPr>
        <w:widowControl/>
        <w:autoSpaceDE w:val="0"/>
        <w:autoSpaceDN w:val="0"/>
        <w:spacing w:afterLines="50" w:after="156"/>
        <w:ind w:firstLineChars="200" w:firstLine="420"/>
        <w:jc w:val="left"/>
        <w:rPr>
          <w:rFonts w:ascii="宋体" w:hAnsi="宋体" w:cs="宋体" w:hint="eastAsia"/>
          <w:kern w:val="0"/>
          <w:szCs w:val="21"/>
        </w:rPr>
      </w:pPr>
      <w:bookmarkStart w:id="8" w:name="_GoBack"/>
      <w:bookmarkEnd w:id="8"/>
    </w:p>
    <w:p w:rsidR="00402791" w:rsidRPr="00D32620" w:rsidRDefault="00402791" w:rsidP="000B4EC7">
      <w:pPr>
        <w:widowControl/>
        <w:spacing w:afterLines="50" w:after="156"/>
        <w:ind w:firstLineChars="200" w:firstLine="422"/>
        <w:rPr>
          <w:rFonts w:ascii="宋体" w:hAnsi="宋体" w:cs="宋体" w:hint="eastAsia"/>
          <w:b/>
          <w:color w:val="000000"/>
          <w:kern w:val="0"/>
          <w:szCs w:val="21"/>
        </w:rPr>
      </w:pPr>
    </w:p>
    <w:p w:rsidR="00402791" w:rsidRPr="00AD6EDB" w:rsidRDefault="00402791" w:rsidP="00402791"/>
    <w:p w:rsidR="005F78F5" w:rsidRPr="000B4EC7" w:rsidRDefault="005F78F5" w:rsidP="000B4EC7">
      <w:pPr>
        <w:widowControl/>
        <w:jc w:val="left"/>
        <w:rPr>
          <w:rFonts w:ascii="宋体" w:hAnsi="宋体" w:cs="宋体" w:hint="eastAsia"/>
          <w:szCs w:val="21"/>
        </w:rPr>
      </w:pPr>
    </w:p>
    <w:sectPr w:rsidR="005F78F5" w:rsidRPr="000B4EC7">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0A" w:rsidRDefault="00AC5F0A" w:rsidP="00402791">
      <w:r>
        <w:separator/>
      </w:r>
    </w:p>
  </w:endnote>
  <w:endnote w:type="continuationSeparator" w:id="0">
    <w:p w:rsidR="00AC5F0A" w:rsidRDefault="00AC5F0A" w:rsidP="0040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C7" w:rsidRDefault="000B4EC7">
    <w:pPr>
      <w:pStyle w:val="a4"/>
      <w:framePr w:wrap="around" w:vAnchor="text" w:hAnchor="margin" w:xAlign="center" w:y="1"/>
      <w:rPr>
        <w:rStyle w:val="a5"/>
      </w:rPr>
    </w:pPr>
    <w:r>
      <w:fldChar w:fldCharType="begin"/>
    </w:r>
    <w:r>
      <w:rPr>
        <w:rStyle w:val="a5"/>
      </w:rPr>
      <w:instrText xml:space="preserve">PAGE  </w:instrText>
    </w:r>
    <w:r>
      <w:fldChar w:fldCharType="end"/>
    </w:r>
  </w:p>
  <w:p w:rsidR="000B4EC7" w:rsidRDefault="000B4EC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EC7" w:rsidRDefault="000B4EC7">
    <w:pPr>
      <w:pStyle w:val="a4"/>
      <w:framePr w:wrap="around" w:vAnchor="text" w:hAnchor="margin" w:xAlign="center" w:y="1"/>
      <w:rPr>
        <w:rStyle w:val="a5"/>
      </w:rPr>
    </w:pPr>
    <w:r>
      <w:fldChar w:fldCharType="begin"/>
    </w:r>
    <w:r>
      <w:rPr>
        <w:rStyle w:val="a5"/>
      </w:rPr>
      <w:instrText xml:space="preserve">PAGE  </w:instrText>
    </w:r>
    <w:r>
      <w:fldChar w:fldCharType="separate"/>
    </w:r>
    <w:r w:rsidR="00D32620">
      <w:rPr>
        <w:rStyle w:val="a5"/>
        <w:noProof/>
      </w:rPr>
      <w:t>40</w:t>
    </w:r>
    <w:r>
      <w:fldChar w:fldCharType="end"/>
    </w:r>
  </w:p>
  <w:p w:rsidR="000B4EC7" w:rsidRDefault="000B4E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0A" w:rsidRDefault="00AC5F0A" w:rsidP="00402791">
      <w:r>
        <w:separator/>
      </w:r>
    </w:p>
  </w:footnote>
  <w:footnote w:type="continuationSeparator" w:id="0">
    <w:p w:rsidR="00AC5F0A" w:rsidRDefault="00AC5F0A" w:rsidP="00402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986F259"/>
    <w:multiLevelType w:val="singleLevel"/>
    <w:tmpl w:val="D986F259"/>
    <w:lvl w:ilvl="0">
      <w:start w:val="3"/>
      <w:numFmt w:val="chineseCounting"/>
      <w:suff w:val="nothing"/>
      <w:lvlText w:val="%1、"/>
      <w:lvlJc w:val="left"/>
      <w:rPr>
        <w:rFonts w:hint="eastAsia"/>
      </w:rPr>
    </w:lvl>
  </w:abstractNum>
  <w:abstractNum w:abstractNumId="1">
    <w:nsid w:val="00000007"/>
    <w:multiLevelType w:val="multilevel"/>
    <w:tmpl w:val="0000000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0000000A"/>
    <w:multiLevelType w:val="singleLevel"/>
    <w:tmpl w:val="0000000A"/>
    <w:lvl w:ilvl="0">
      <w:start w:val="2"/>
      <w:numFmt w:val="chineseCounting"/>
      <w:suff w:val="nothing"/>
      <w:lvlText w:val="（%1）"/>
      <w:lvlJc w:val="left"/>
    </w:lvl>
  </w:abstractNum>
  <w:abstractNum w:abstractNumId="3">
    <w:nsid w:val="00000012"/>
    <w:multiLevelType w:val="multilevel"/>
    <w:tmpl w:val="00000012"/>
    <w:lvl w:ilvl="0">
      <w:start w:val="3"/>
      <w:numFmt w:val="japaneseCounting"/>
      <w:lvlText w:val="（%1）"/>
      <w:lvlJc w:val="left"/>
      <w:pPr>
        <w:ind w:left="1152" w:hanging="720"/>
      </w:pPr>
      <w:rPr>
        <w:rFonts w:cs="Arial" w:hint="default"/>
      </w:rPr>
    </w:lvl>
    <w:lvl w:ilvl="1">
      <w:start w:val="1"/>
      <w:numFmt w:val="lowerLetter"/>
      <w:lvlText w:val="%2)"/>
      <w:lvlJc w:val="left"/>
      <w:pPr>
        <w:ind w:left="1272" w:hanging="420"/>
      </w:pPr>
    </w:lvl>
    <w:lvl w:ilvl="2">
      <w:start w:val="1"/>
      <w:numFmt w:val="lowerRoman"/>
      <w:lvlText w:val="%3."/>
      <w:lvlJc w:val="right"/>
      <w:pPr>
        <w:ind w:left="1692" w:hanging="420"/>
      </w:pPr>
    </w:lvl>
    <w:lvl w:ilvl="3">
      <w:start w:val="1"/>
      <w:numFmt w:val="decimal"/>
      <w:lvlText w:val="%4."/>
      <w:lvlJc w:val="left"/>
      <w:pPr>
        <w:ind w:left="2112" w:hanging="420"/>
      </w:pPr>
    </w:lvl>
    <w:lvl w:ilvl="4">
      <w:start w:val="1"/>
      <w:numFmt w:val="lowerLetter"/>
      <w:lvlText w:val="%5)"/>
      <w:lvlJc w:val="left"/>
      <w:pPr>
        <w:ind w:left="2532" w:hanging="420"/>
      </w:pPr>
    </w:lvl>
    <w:lvl w:ilvl="5">
      <w:start w:val="1"/>
      <w:numFmt w:val="lowerRoman"/>
      <w:lvlText w:val="%6."/>
      <w:lvlJc w:val="right"/>
      <w:pPr>
        <w:ind w:left="2952" w:hanging="420"/>
      </w:pPr>
    </w:lvl>
    <w:lvl w:ilvl="6">
      <w:start w:val="1"/>
      <w:numFmt w:val="decimal"/>
      <w:lvlText w:val="%7."/>
      <w:lvlJc w:val="left"/>
      <w:pPr>
        <w:ind w:left="3372" w:hanging="420"/>
      </w:pPr>
    </w:lvl>
    <w:lvl w:ilvl="7">
      <w:start w:val="1"/>
      <w:numFmt w:val="lowerLetter"/>
      <w:lvlText w:val="%8)"/>
      <w:lvlJc w:val="left"/>
      <w:pPr>
        <w:ind w:left="3792" w:hanging="420"/>
      </w:pPr>
    </w:lvl>
    <w:lvl w:ilvl="8">
      <w:start w:val="1"/>
      <w:numFmt w:val="lowerRoman"/>
      <w:lvlText w:val="%9."/>
      <w:lvlJc w:val="right"/>
      <w:pPr>
        <w:ind w:left="4212" w:hanging="420"/>
      </w:pPr>
    </w:lvl>
  </w:abstractNum>
  <w:abstractNum w:abstractNumId="4">
    <w:nsid w:val="235D6DC9"/>
    <w:multiLevelType w:val="multilevel"/>
    <w:tmpl w:val="2E5C0BD8"/>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D3C3826"/>
    <w:multiLevelType w:val="singleLevel"/>
    <w:tmpl w:val="3D3C3826"/>
    <w:lvl w:ilvl="0">
      <w:start w:val="1"/>
      <w:numFmt w:val="chineseCounting"/>
      <w:suff w:val="nothing"/>
      <w:lvlText w:val="（%1）"/>
      <w:lvlJc w:val="left"/>
      <w:rPr>
        <w:rFonts w:hint="eastAsia"/>
      </w:rPr>
    </w:lvl>
  </w:abstractNum>
  <w:abstractNum w:abstractNumId="6">
    <w:nsid w:val="4EA95CDF"/>
    <w:multiLevelType w:val="hybridMultilevel"/>
    <w:tmpl w:val="C06EB1E8"/>
    <w:lvl w:ilvl="0" w:tplc="914A47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FD18B9F"/>
    <w:multiLevelType w:val="singleLevel"/>
    <w:tmpl w:val="7FD18B9F"/>
    <w:lvl w:ilvl="0">
      <w:start w:val="1"/>
      <w:numFmt w:val="chineseCounting"/>
      <w:suff w:val="nothing"/>
      <w:lvlText w:val="（%1）"/>
      <w:lvlJc w:val="left"/>
      <w:rPr>
        <w:rFonts w:hint="eastAsia"/>
      </w:rPr>
    </w:lvl>
  </w:abstractNum>
  <w:num w:numId="1">
    <w:abstractNumId w:val="2"/>
  </w:num>
  <w:num w:numId="2">
    <w:abstractNumId w:val="5"/>
  </w:num>
  <w:num w:numId="3">
    <w:abstractNumId w:val="7"/>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B"/>
    <w:rsid w:val="000B4EC7"/>
    <w:rsid w:val="00402791"/>
    <w:rsid w:val="004C359B"/>
    <w:rsid w:val="005F78F5"/>
    <w:rsid w:val="00634749"/>
    <w:rsid w:val="00AC5F0A"/>
    <w:rsid w:val="00D32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FA333A-5B80-43D5-AD81-F73B363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91"/>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791"/>
    <w:rPr>
      <w:sz w:val="18"/>
      <w:szCs w:val="18"/>
    </w:rPr>
  </w:style>
  <w:style w:type="paragraph" w:styleId="a4">
    <w:name w:val="footer"/>
    <w:basedOn w:val="a"/>
    <w:link w:val="Char0"/>
    <w:unhideWhenUsed/>
    <w:qFormat/>
    <w:rsid w:val="00402791"/>
    <w:pPr>
      <w:tabs>
        <w:tab w:val="center" w:pos="4153"/>
        <w:tab w:val="right" w:pos="8306"/>
      </w:tabs>
      <w:snapToGrid w:val="0"/>
      <w:jc w:val="left"/>
    </w:pPr>
    <w:rPr>
      <w:sz w:val="18"/>
      <w:szCs w:val="18"/>
    </w:rPr>
  </w:style>
  <w:style w:type="character" w:customStyle="1" w:styleId="Char0">
    <w:name w:val="页脚 Char"/>
    <w:basedOn w:val="a0"/>
    <w:link w:val="a4"/>
    <w:qFormat/>
    <w:rsid w:val="00402791"/>
    <w:rPr>
      <w:sz w:val="18"/>
      <w:szCs w:val="18"/>
    </w:rPr>
  </w:style>
  <w:style w:type="character" w:styleId="a5">
    <w:name w:val="page number"/>
    <w:basedOn w:val="a0"/>
    <w:rsid w:val="00402791"/>
  </w:style>
  <w:style w:type="character" w:customStyle="1" w:styleId="Char1">
    <w:name w:val="副标题 Char1"/>
    <w:link w:val="a6"/>
    <w:rsid w:val="00402791"/>
    <w:rPr>
      <w:rFonts w:ascii="Cambria" w:eastAsia="宋体" w:hAnsi="Cambria"/>
      <w:b/>
      <w:bCs/>
      <w:kern w:val="28"/>
      <w:sz w:val="32"/>
      <w:szCs w:val="32"/>
    </w:rPr>
  </w:style>
  <w:style w:type="character" w:customStyle="1" w:styleId="apple-style-span">
    <w:name w:val="apple-style-span"/>
    <w:basedOn w:val="a0"/>
    <w:qFormat/>
    <w:rsid w:val="00402791"/>
  </w:style>
  <w:style w:type="character" w:customStyle="1" w:styleId="Char10">
    <w:name w:val="标题 Char1"/>
    <w:link w:val="a7"/>
    <w:rsid w:val="00402791"/>
    <w:rPr>
      <w:rFonts w:ascii="Cambria" w:eastAsia="宋体" w:hAnsi="Cambria"/>
      <w:b/>
      <w:bCs/>
      <w:sz w:val="32"/>
      <w:szCs w:val="32"/>
    </w:rPr>
  </w:style>
  <w:style w:type="paragraph" w:styleId="a7">
    <w:name w:val="Title"/>
    <w:basedOn w:val="a"/>
    <w:next w:val="a"/>
    <w:link w:val="Char10"/>
    <w:qFormat/>
    <w:rsid w:val="00402791"/>
    <w:pPr>
      <w:spacing w:before="240" w:after="60"/>
      <w:jc w:val="center"/>
      <w:outlineLvl w:val="0"/>
    </w:pPr>
    <w:rPr>
      <w:rFonts w:ascii="Cambria" w:hAnsi="Cambria" w:cstheme="minorBidi"/>
      <w:b/>
      <w:bCs/>
      <w:sz w:val="32"/>
      <w:szCs w:val="32"/>
    </w:rPr>
  </w:style>
  <w:style w:type="character" w:customStyle="1" w:styleId="Char2">
    <w:name w:val="标题 Char"/>
    <w:basedOn w:val="a0"/>
    <w:qFormat/>
    <w:rsid w:val="00402791"/>
    <w:rPr>
      <w:rFonts w:asciiTheme="majorHAnsi" w:eastAsia="宋体" w:hAnsiTheme="majorHAnsi" w:cstheme="majorBidi"/>
      <w:b/>
      <w:bCs/>
      <w:sz w:val="32"/>
      <w:szCs w:val="32"/>
    </w:rPr>
  </w:style>
  <w:style w:type="paragraph" w:styleId="a6">
    <w:name w:val="Subtitle"/>
    <w:basedOn w:val="a"/>
    <w:next w:val="a"/>
    <w:link w:val="Char1"/>
    <w:qFormat/>
    <w:rsid w:val="00402791"/>
    <w:pPr>
      <w:spacing w:before="240" w:after="60" w:line="312" w:lineRule="auto"/>
      <w:jc w:val="center"/>
      <w:outlineLvl w:val="1"/>
    </w:pPr>
    <w:rPr>
      <w:rFonts w:ascii="Cambria" w:hAnsi="Cambria" w:cstheme="minorBidi"/>
      <w:b/>
      <w:bCs/>
      <w:kern w:val="28"/>
      <w:sz w:val="32"/>
      <w:szCs w:val="32"/>
    </w:rPr>
  </w:style>
  <w:style w:type="character" w:customStyle="1" w:styleId="Char3">
    <w:name w:val="副标题 Char"/>
    <w:basedOn w:val="a0"/>
    <w:qFormat/>
    <w:rsid w:val="00402791"/>
    <w:rPr>
      <w:rFonts w:asciiTheme="majorHAnsi" w:eastAsia="宋体" w:hAnsiTheme="majorHAnsi" w:cstheme="majorBidi"/>
      <w:b/>
      <w:bCs/>
      <w:kern w:val="28"/>
      <w:sz w:val="32"/>
      <w:szCs w:val="32"/>
    </w:rPr>
  </w:style>
  <w:style w:type="paragraph" w:customStyle="1" w:styleId="a8">
    <w:name w:val="条款正文"/>
    <w:basedOn w:val="a"/>
    <w:qFormat/>
    <w:rsid w:val="00402791"/>
    <w:pPr>
      <w:adjustRightInd w:val="0"/>
      <w:snapToGrid w:val="0"/>
      <w:ind w:leftChars="400" w:left="840" w:firstLineChars="200" w:firstLine="420"/>
    </w:pPr>
    <w:rPr>
      <w:szCs w:val="24"/>
    </w:rPr>
  </w:style>
  <w:style w:type="paragraph" w:customStyle="1" w:styleId="a9">
    <w:name w:val="条款标题"/>
    <w:basedOn w:val="a"/>
    <w:qFormat/>
    <w:rsid w:val="00402791"/>
    <w:pPr>
      <w:tabs>
        <w:tab w:val="left" w:pos="840"/>
      </w:tabs>
      <w:adjustRightInd w:val="0"/>
      <w:snapToGrid w:val="0"/>
    </w:pPr>
    <w:rPr>
      <w:b/>
      <w:szCs w:val="24"/>
    </w:rPr>
  </w:style>
  <w:style w:type="paragraph" w:styleId="aa">
    <w:name w:val="Normal (Web)"/>
    <w:basedOn w:val="a"/>
    <w:qFormat/>
    <w:rsid w:val="00402791"/>
    <w:pPr>
      <w:spacing w:before="100" w:beforeAutospacing="1" w:after="100" w:afterAutospacing="1"/>
      <w:jc w:val="left"/>
    </w:pPr>
    <w:rPr>
      <w:rFonts w:ascii="宋体" w:hAnsi="宋体" w:cs="宋体"/>
      <w:kern w:val="0"/>
      <w:sz w:val="24"/>
      <w:szCs w:val="22"/>
      <w:lang w:bidi="zh-CN"/>
    </w:rPr>
  </w:style>
  <w:style w:type="character" w:customStyle="1" w:styleId="NormalCharacter">
    <w:name w:val="NormalCharacter"/>
    <w:qFormat/>
    <w:rsid w:val="00402791"/>
  </w:style>
  <w:style w:type="character" w:styleId="ab">
    <w:name w:val="Emphasis"/>
    <w:basedOn w:val="a0"/>
    <w:qFormat/>
    <w:rsid w:val="00402791"/>
    <w:rPr>
      <w:i/>
    </w:rPr>
  </w:style>
  <w:style w:type="paragraph" w:customStyle="1" w:styleId="1">
    <w:name w:val="正文1"/>
    <w:rsid w:val="00402791"/>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0">
    <w:name w:val="列出段落1"/>
    <w:basedOn w:val="a"/>
    <w:uiPriority w:val="34"/>
    <w:qFormat/>
    <w:rsid w:val="00402791"/>
    <w:pPr>
      <w:ind w:firstLineChars="200" w:firstLine="420"/>
    </w:pPr>
    <w:rPr>
      <w:rFonts w:ascii="Times New Roman" w:hAnsi="Times New Roman"/>
    </w:rPr>
  </w:style>
  <w:style w:type="paragraph" w:styleId="2">
    <w:name w:val="Body Text Indent 2"/>
    <w:basedOn w:val="a"/>
    <w:link w:val="2Char"/>
    <w:qFormat/>
    <w:rsid w:val="000B4EC7"/>
    <w:pPr>
      <w:spacing w:after="120" w:line="480" w:lineRule="auto"/>
      <w:ind w:leftChars="200" w:left="420"/>
    </w:pPr>
    <w:rPr>
      <w:rFonts w:cs="黑体"/>
      <w:szCs w:val="22"/>
    </w:rPr>
  </w:style>
  <w:style w:type="character" w:customStyle="1" w:styleId="2Char">
    <w:name w:val="正文文本缩进 2 Char"/>
    <w:basedOn w:val="a0"/>
    <w:link w:val="2"/>
    <w:rsid w:val="000B4EC7"/>
    <w:rPr>
      <w:rFonts w:ascii="Calibri" w:eastAsia="宋体" w:hAnsi="Calibri" w:cs="黑体"/>
    </w:rPr>
  </w:style>
  <w:style w:type="paragraph" w:customStyle="1" w:styleId="11">
    <w:name w:val="纯文本1"/>
    <w:basedOn w:val="a"/>
    <w:qFormat/>
    <w:rsid w:val="000B4EC7"/>
    <w:rPr>
      <w:rFonts w:ascii="宋体" w:hAnsi="Courier New" w:cs="黑体"/>
      <w:szCs w:val="22"/>
    </w:rPr>
  </w:style>
  <w:style w:type="paragraph" w:styleId="ac">
    <w:name w:val="List Paragraph"/>
    <w:basedOn w:val="a"/>
    <w:qFormat/>
    <w:rsid w:val="00D32620"/>
    <w:pPr>
      <w:widowControl/>
      <w:autoSpaceDE w:val="0"/>
      <w:autoSpaceDN w:val="0"/>
      <w:ind w:firstLineChars="200" w:firstLine="420"/>
      <w:jc w:val="left"/>
    </w:pPr>
    <w:rPr>
      <w:rFonts w:ascii="宋体" w:hAnsi="宋体"/>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42</Pages>
  <Words>5242</Words>
  <Characters>29882</Characters>
  <Application>Microsoft Office Word</Application>
  <DocSecurity>0</DocSecurity>
  <Lines>249</Lines>
  <Paragraphs>70</Paragraphs>
  <ScaleCrop>false</ScaleCrop>
  <Company/>
  <LinksUpToDate>false</LinksUpToDate>
  <CharactersWithSpaces>35054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暴敏</dc:creator>
  <cp:keywords/>
  <dc:description/>
  <cp:lastModifiedBy>暴敏</cp:lastModifiedBy>
  <cp:revision>3</cp:revision>
  <dcterms:created xsi:type="dcterms:W3CDTF">2022-01-20T03:24:00Z</dcterms:created>
  <dcterms:modified xsi:type="dcterms:W3CDTF">2022-08-19T08:53:00Z</dcterms:modified>
</cp:coreProperties>
</file>